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813A0" w14:textId="77777777" w:rsidR="003B747C" w:rsidRPr="00ED4896" w:rsidRDefault="003B747C" w:rsidP="003B747C">
      <w:pPr>
        <w:pStyle w:val="tehnormatitle"/>
        <w:shd w:val="clear" w:color="auto" w:fill="FFFFFF"/>
        <w:spacing w:before="0" w:beforeAutospacing="0" w:after="0" w:afterAutospacing="0" w:line="240" w:lineRule="auto"/>
        <w:ind w:left="5580" w:right="0" w:firstLine="0"/>
        <w:jc w:val="left"/>
        <w:rPr>
          <w:b/>
          <w:bCs/>
          <w:sz w:val="28"/>
          <w:szCs w:val="28"/>
          <w:lang w:val="uk-UA"/>
        </w:rPr>
      </w:pPr>
      <w:r w:rsidRPr="00ED4896">
        <w:rPr>
          <w:b/>
          <w:bCs/>
          <w:sz w:val="28"/>
          <w:szCs w:val="28"/>
          <w:lang w:val="uk-UA"/>
        </w:rPr>
        <w:t>ЗАТВЕРДЖЕНО</w:t>
      </w:r>
    </w:p>
    <w:p w14:paraId="50A59008" w14:textId="77777777" w:rsidR="003B747C" w:rsidRPr="00ED4896" w:rsidRDefault="003B747C" w:rsidP="003B747C">
      <w:pPr>
        <w:pStyle w:val="tehnormatitle"/>
        <w:shd w:val="clear" w:color="auto" w:fill="FFFFFF"/>
        <w:spacing w:before="0" w:beforeAutospacing="0" w:after="0" w:afterAutospacing="0"/>
        <w:ind w:left="5580" w:firstLine="0"/>
        <w:rPr>
          <w:bCs/>
          <w:sz w:val="28"/>
          <w:szCs w:val="28"/>
          <w:lang w:val="uk-UA"/>
        </w:rPr>
      </w:pPr>
      <w:r w:rsidRPr="00ED4896">
        <w:rPr>
          <w:bCs/>
          <w:sz w:val="28"/>
          <w:szCs w:val="28"/>
          <w:lang w:val="uk-UA"/>
        </w:rPr>
        <w:t xml:space="preserve"> рішенням зборів суддів</w:t>
      </w:r>
    </w:p>
    <w:p w14:paraId="7A935181" w14:textId="77777777" w:rsidR="003B747C" w:rsidRPr="00ED4896" w:rsidRDefault="003B747C" w:rsidP="003B747C">
      <w:pPr>
        <w:pStyle w:val="tehnormatitle"/>
        <w:shd w:val="clear" w:color="auto" w:fill="FFFFFF"/>
        <w:spacing w:before="0" w:beforeAutospacing="0" w:after="0" w:afterAutospacing="0"/>
        <w:ind w:left="5580" w:firstLine="0"/>
        <w:rPr>
          <w:bCs/>
          <w:sz w:val="28"/>
          <w:szCs w:val="28"/>
          <w:lang w:val="uk-UA"/>
        </w:rPr>
      </w:pPr>
      <w:r w:rsidRPr="00ED4896">
        <w:rPr>
          <w:bCs/>
          <w:sz w:val="28"/>
          <w:szCs w:val="28"/>
          <w:lang w:val="uk-UA"/>
        </w:rPr>
        <w:t xml:space="preserve"> Млинівського районного суду</w:t>
      </w:r>
    </w:p>
    <w:p w14:paraId="00AAC777" w14:textId="77777777" w:rsidR="003B747C" w:rsidRPr="00ED4896" w:rsidRDefault="003B747C" w:rsidP="003B747C">
      <w:pPr>
        <w:pStyle w:val="tehnormatitle"/>
        <w:shd w:val="clear" w:color="auto" w:fill="FFFFFF"/>
        <w:spacing w:before="0" w:beforeAutospacing="0" w:after="0" w:afterAutospacing="0"/>
        <w:rPr>
          <w:bCs/>
          <w:sz w:val="28"/>
          <w:szCs w:val="28"/>
          <w:lang w:val="uk-UA"/>
        </w:rPr>
      </w:pPr>
      <w:r w:rsidRPr="00ED4896">
        <w:rPr>
          <w:bCs/>
          <w:sz w:val="28"/>
          <w:szCs w:val="28"/>
          <w:lang w:val="uk-UA"/>
        </w:rPr>
        <w:t xml:space="preserve">                                                                       Рівненської області</w:t>
      </w:r>
    </w:p>
    <w:p w14:paraId="32B2CE9D" w14:textId="77777777" w:rsidR="003B747C" w:rsidRPr="00ED4896" w:rsidRDefault="003B747C" w:rsidP="003B747C">
      <w:pPr>
        <w:pStyle w:val="tehnormatitle"/>
        <w:shd w:val="clear" w:color="auto" w:fill="FFFFFF"/>
        <w:spacing w:before="0" w:beforeAutospacing="0" w:after="0" w:afterAutospacing="0"/>
        <w:rPr>
          <w:sz w:val="28"/>
          <w:szCs w:val="28"/>
          <w:lang w:val="uk-UA"/>
        </w:rPr>
      </w:pPr>
      <w:r w:rsidRPr="00ED4896">
        <w:rPr>
          <w:sz w:val="28"/>
          <w:szCs w:val="28"/>
          <w:lang w:val="uk-UA"/>
        </w:rPr>
        <w:t xml:space="preserve">                                                                       </w:t>
      </w:r>
      <w:r w:rsidRPr="00ED4896">
        <w:rPr>
          <w:sz w:val="28"/>
          <w:szCs w:val="28"/>
        </w:rPr>
        <w:t>від</w:t>
      </w:r>
      <w:r w:rsidRPr="00ED4896">
        <w:rPr>
          <w:sz w:val="28"/>
          <w:szCs w:val="28"/>
          <w:lang w:val="uk-UA"/>
        </w:rPr>
        <w:t xml:space="preserve"> 31.08. </w:t>
      </w:r>
      <w:r w:rsidRPr="00ED4896">
        <w:rPr>
          <w:sz w:val="28"/>
          <w:szCs w:val="28"/>
        </w:rPr>
        <w:t>201</w:t>
      </w:r>
      <w:r w:rsidRPr="00ED4896">
        <w:rPr>
          <w:sz w:val="28"/>
          <w:szCs w:val="28"/>
          <w:lang w:val="uk-UA"/>
        </w:rPr>
        <w:t>5 р. № 9</w:t>
      </w:r>
    </w:p>
    <w:p w14:paraId="10AD2139" w14:textId="77777777" w:rsidR="003B747C" w:rsidRPr="00ED4896" w:rsidRDefault="003B747C" w:rsidP="003B747C">
      <w:pPr>
        <w:pStyle w:val="tehnormatitle"/>
        <w:shd w:val="clear" w:color="auto" w:fill="FFFFFF"/>
        <w:spacing w:before="0" w:beforeAutospacing="0" w:after="0" w:afterAutospacing="0"/>
        <w:ind w:firstLine="1080"/>
        <w:jc w:val="left"/>
        <w:rPr>
          <w:bCs/>
          <w:sz w:val="28"/>
          <w:szCs w:val="28"/>
          <w:lang w:val="uk-UA"/>
        </w:rPr>
      </w:pPr>
      <w:r w:rsidRPr="00ED4896">
        <w:rPr>
          <w:sz w:val="28"/>
          <w:szCs w:val="28"/>
          <w:lang w:val="uk-UA"/>
        </w:rPr>
        <w:t xml:space="preserve">  </w:t>
      </w:r>
      <w:r w:rsidRPr="00ED4896">
        <w:rPr>
          <w:sz w:val="28"/>
          <w:szCs w:val="28"/>
        </w:rPr>
        <w:t xml:space="preserve">   </w:t>
      </w:r>
      <w:r w:rsidRPr="00ED4896">
        <w:rPr>
          <w:sz w:val="28"/>
          <w:szCs w:val="28"/>
          <w:lang w:val="uk-UA"/>
        </w:rPr>
        <w:t xml:space="preserve">                                                            (</w:t>
      </w:r>
      <w:r w:rsidRPr="00ED4896">
        <w:rPr>
          <w:sz w:val="28"/>
          <w:szCs w:val="28"/>
        </w:rPr>
        <w:t xml:space="preserve">у редакції </w:t>
      </w:r>
      <w:r w:rsidRPr="00ED4896">
        <w:rPr>
          <w:sz w:val="28"/>
          <w:szCs w:val="28"/>
          <w:lang w:val="uk-UA"/>
        </w:rPr>
        <w:t>рішення зборів с</w:t>
      </w:r>
      <w:r w:rsidRPr="00ED4896">
        <w:rPr>
          <w:bCs/>
          <w:sz w:val="28"/>
          <w:szCs w:val="28"/>
          <w:lang w:val="uk-UA"/>
        </w:rPr>
        <w:t xml:space="preserve">уддів </w:t>
      </w:r>
    </w:p>
    <w:p w14:paraId="5CE051EC" w14:textId="77777777" w:rsidR="003B747C" w:rsidRPr="00ED4896" w:rsidRDefault="003B747C" w:rsidP="003B747C">
      <w:pPr>
        <w:pStyle w:val="tehnormatitle"/>
        <w:shd w:val="clear" w:color="auto" w:fill="FFFFFF"/>
        <w:spacing w:before="0" w:beforeAutospacing="0" w:after="0" w:afterAutospacing="0"/>
        <w:ind w:firstLine="1080"/>
        <w:jc w:val="left"/>
        <w:rPr>
          <w:bCs/>
          <w:sz w:val="28"/>
          <w:szCs w:val="28"/>
          <w:lang w:val="uk-UA"/>
        </w:rPr>
      </w:pPr>
      <w:r w:rsidRPr="00ED4896">
        <w:rPr>
          <w:bCs/>
          <w:sz w:val="28"/>
          <w:szCs w:val="28"/>
          <w:lang w:val="uk-UA"/>
        </w:rPr>
        <w:t xml:space="preserve">                                                                  Млинівського районного суду</w:t>
      </w:r>
    </w:p>
    <w:p w14:paraId="24B3B47F" w14:textId="77777777" w:rsidR="003B747C" w:rsidRPr="00ED4896" w:rsidRDefault="003B747C" w:rsidP="00F449DD">
      <w:pPr>
        <w:pStyle w:val="tehnormatitle"/>
        <w:shd w:val="clear" w:color="auto" w:fill="FFFFFF"/>
        <w:tabs>
          <w:tab w:val="left" w:pos="8409"/>
        </w:tabs>
        <w:spacing w:before="0" w:beforeAutospacing="0" w:after="0" w:afterAutospacing="0"/>
        <w:rPr>
          <w:bCs/>
          <w:sz w:val="28"/>
          <w:szCs w:val="28"/>
          <w:lang w:val="uk-UA"/>
        </w:rPr>
      </w:pPr>
      <w:r w:rsidRPr="00ED4896">
        <w:rPr>
          <w:bCs/>
          <w:sz w:val="28"/>
          <w:szCs w:val="28"/>
          <w:lang w:val="uk-UA"/>
        </w:rPr>
        <w:t xml:space="preserve">                                                                       Рівненської області</w:t>
      </w:r>
      <w:r w:rsidR="00F449DD">
        <w:rPr>
          <w:bCs/>
          <w:sz w:val="28"/>
          <w:szCs w:val="28"/>
          <w:lang w:val="uk-UA"/>
        </w:rPr>
        <w:tab/>
      </w:r>
    </w:p>
    <w:p w14:paraId="1D20418F" w14:textId="77777777" w:rsidR="003B747C" w:rsidRPr="00ED4896" w:rsidRDefault="003B747C" w:rsidP="003B747C">
      <w:pPr>
        <w:pStyle w:val="tehnormatitle"/>
        <w:shd w:val="clear" w:color="auto" w:fill="FFFFFF"/>
        <w:spacing w:before="0" w:beforeAutospacing="0" w:after="0" w:afterAutospacing="0"/>
        <w:rPr>
          <w:sz w:val="28"/>
          <w:szCs w:val="28"/>
          <w:lang w:val="uk-UA"/>
        </w:rPr>
      </w:pPr>
      <w:r w:rsidRPr="00ED4896">
        <w:rPr>
          <w:sz w:val="28"/>
          <w:szCs w:val="28"/>
          <w:lang w:val="uk-UA"/>
        </w:rPr>
        <w:t xml:space="preserve">                                   </w:t>
      </w:r>
      <w:r w:rsidR="00710DFB">
        <w:rPr>
          <w:sz w:val="28"/>
          <w:szCs w:val="28"/>
          <w:lang w:val="uk-UA"/>
        </w:rPr>
        <w:t xml:space="preserve"> </w:t>
      </w:r>
      <w:r w:rsidRPr="00ED4896">
        <w:rPr>
          <w:sz w:val="28"/>
          <w:szCs w:val="28"/>
          <w:lang w:val="uk-UA"/>
        </w:rPr>
        <w:t xml:space="preserve">                                 </w:t>
      </w:r>
      <w:r w:rsidR="00730585">
        <w:rPr>
          <w:sz w:val="28"/>
          <w:szCs w:val="28"/>
          <w:lang w:val="uk-UA"/>
        </w:rPr>
        <w:t xml:space="preserve"> </w:t>
      </w:r>
      <w:r w:rsidRPr="00506512">
        <w:rPr>
          <w:sz w:val="28"/>
          <w:szCs w:val="28"/>
          <w:lang w:val="uk-UA"/>
        </w:rPr>
        <w:t xml:space="preserve"> </w:t>
      </w:r>
      <w:r w:rsidRPr="00506512">
        <w:rPr>
          <w:sz w:val="28"/>
          <w:szCs w:val="28"/>
        </w:rPr>
        <w:t>від</w:t>
      </w:r>
      <w:r w:rsidRPr="00506512">
        <w:rPr>
          <w:sz w:val="28"/>
          <w:szCs w:val="28"/>
          <w:lang w:val="uk-UA"/>
        </w:rPr>
        <w:t xml:space="preserve"> </w:t>
      </w:r>
      <w:r w:rsidR="00C519CE" w:rsidRPr="00506512">
        <w:rPr>
          <w:sz w:val="28"/>
          <w:szCs w:val="28"/>
          <w:lang w:val="uk-UA"/>
        </w:rPr>
        <w:t>2</w:t>
      </w:r>
      <w:r w:rsidR="00506512" w:rsidRPr="00506512">
        <w:rPr>
          <w:sz w:val="28"/>
          <w:szCs w:val="28"/>
          <w:lang w:val="uk-UA"/>
        </w:rPr>
        <w:t>7</w:t>
      </w:r>
      <w:r w:rsidRPr="00506512">
        <w:rPr>
          <w:sz w:val="28"/>
          <w:szCs w:val="28"/>
          <w:lang w:val="uk-UA"/>
        </w:rPr>
        <w:t>.1</w:t>
      </w:r>
      <w:r w:rsidR="00730A76" w:rsidRPr="00506512">
        <w:rPr>
          <w:sz w:val="28"/>
          <w:szCs w:val="28"/>
          <w:lang w:val="uk-UA"/>
        </w:rPr>
        <w:t>2</w:t>
      </w:r>
      <w:r w:rsidRPr="00506512">
        <w:rPr>
          <w:sz w:val="28"/>
          <w:szCs w:val="28"/>
          <w:lang w:val="uk-UA"/>
        </w:rPr>
        <w:t xml:space="preserve">. </w:t>
      </w:r>
      <w:r w:rsidRPr="00506512">
        <w:rPr>
          <w:sz w:val="28"/>
          <w:szCs w:val="28"/>
        </w:rPr>
        <w:t>201</w:t>
      </w:r>
      <w:r w:rsidRPr="00506512">
        <w:rPr>
          <w:sz w:val="28"/>
          <w:szCs w:val="28"/>
          <w:lang w:val="uk-UA"/>
        </w:rPr>
        <w:t>6 р. №</w:t>
      </w:r>
      <w:r w:rsidR="00D964E8" w:rsidRPr="00506512">
        <w:rPr>
          <w:sz w:val="28"/>
          <w:szCs w:val="28"/>
          <w:lang w:val="uk-UA"/>
        </w:rPr>
        <w:t xml:space="preserve"> 8</w:t>
      </w:r>
      <w:r w:rsidRPr="00506512">
        <w:rPr>
          <w:sz w:val="28"/>
          <w:szCs w:val="28"/>
          <w:lang w:val="uk-UA"/>
        </w:rPr>
        <w:t>)</w:t>
      </w:r>
    </w:p>
    <w:p w14:paraId="797FC11F" w14:textId="77777777" w:rsidR="003B747C" w:rsidRPr="00ED4896" w:rsidRDefault="003B747C" w:rsidP="003B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8"/>
          <w:szCs w:val="28"/>
          <w:lang w:val="uk-UA"/>
        </w:rPr>
      </w:pPr>
    </w:p>
    <w:p w14:paraId="3520A89D" w14:textId="77777777" w:rsidR="003B747C" w:rsidRPr="00ED4896" w:rsidRDefault="003B747C" w:rsidP="003B747C">
      <w:pPr>
        <w:pStyle w:val="a4"/>
        <w:spacing w:before="0" w:beforeAutospacing="0" w:after="0" w:afterAutospacing="0"/>
        <w:jc w:val="center"/>
        <w:rPr>
          <w:sz w:val="28"/>
          <w:szCs w:val="28"/>
          <w:lang w:val="uk-UA"/>
        </w:rPr>
      </w:pPr>
      <w:r w:rsidRPr="00ED4896">
        <w:rPr>
          <w:sz w:val="28"/>
          <w:szCs w:val="28"/>
          <w:lang w:val="uk-UA"/>
        </w:rPr>
        <w:t>ЗАСАДИ</w:t>
      </w:r>
      <w:r w:rsidRPr="00ED4896">
        <w:rPr>
          <w:sz w:val="28"/>
          <w:szCs w:val="28"/>
        </w:rPr>
        <w:t> </w:t>
      </w:r>
    </w:p>
    <w:p w14:paraId="40F16DAB" w14:textId="77777777" w:rsidR="003B747C" w:rsidRPr="00ED4896" w:rsidRDefault="003B747C" w:rsidP="003B747C">
      <w:pPr>
        <w:pStyle w:val="a4"/>
        <w:spacing w:before="0" w:beforeAutospacing="0" w:after="0" w:afterAutospacing="0"/>
        <w:jc w:val="center"/>
        <w:rPr>
          <w:sz w:val="28"/>
          <w:szCs w:val="28"/>
          <w:lang w:val="uk-UA"/>
        </w:rPr>
      </w:pPr>
      <w:r w:rsidRPr="00ED4896">
        <w:rPr>
          <w:sz w:val="28"/>
          <w:szCs w:val="28"/>
          <w:lang w:val="uk-UA"/>
        </w:rPr>
        <w:t>в</w:t>
      </w:r>
      <w:r w:rsidRPr="00ED4896">
        <w:rPr>
          <w:sz w:val="28"/>
          <w:szCs w:val="28"/>
        </w:rPr>
        <w:t xml:space="preserve">икористання автоматизованої системи документообігу </w:t>
      </w:r>
    </w:p>
    <w:p w14:paraId="090922C6" w14:textId="77777777" w:rsidR="003B747C" w:rsidRPr="00ED4896" w:rsidRDefault="003B747C" w:rsidP="003B747C">
      <w:pPr>
        <w:pStyle w:val="a4"/>
        <w:spacing w:before="0" w:beforeAutospacing="0" w:after="0" w:afterAutospacing="0"/>
        <w:jc w:val="center"/>
        <w:rPr>
          <w:sz w:val="28"/>
          <w:szCs w:val="28"/>
          <w:lang w:val="uk-UA"/>
        </w:rPr>
      </w:pPr>
      <w:r w:rsidRPr="00ED4896">
        <w:rPr>
          <w:sz w:val="28"/>
          <w:szCs w:val="28"/>
        </w:rPr>
        <w:t>Млинівського районного суду Рівненської області </w:t>
      </w:r>
    </w:p>
    <w:p w14:paraId="3E87BDC0" w14:textId="77777777" w:rsidR="003B747C" w:rsidRPr="00ED4896" w:rsidRDefault="003B747C" w:rsidP="003B747C">
      <w:pPr>
        <w:pStyle w:val="a4"/>
        <w:spacing w:before="0" w:beforeAutospacing="0" w:after="0" w:afterAutospacing="0"/>
        <w:jc w:val="center"/>
        <w:rPr>
          <w:sz w:val="28"/>
          <w:szCs w:val="28"/>
          <w:lang w:val="uk-UA"/>
        </w:rPr>
      </w:pPr>
    </w:p>
    <w:p w14:paraId="788754F3" w14:textId="77777777" w:rsidR="003B747C" w:rsidRPr="00ED4896" w:rsidRDefault="003B747C" w:rsidP="003B747C">
      <w:pPr>
        <w:pStyle w:val="a4"/>
        <w:spacing w:before="0" w:beforeAutospacing="0" w:after="0" w:afterAutospacing="0"/>
        <w:jc w:val="center"/>
        <w:rPr>
          <w:b/>
          <w:sz w:val="28"/>
          <w:szCs w:val="28"/>
          <w:lang w:val="uk-UA"/>
        </w:rPr>
      </w:pPr>
      <w:r w:rsidRPr="00ED4896">
        <w:rPr>
          <w:b/>
          <w:sz w:val="28"/>
          <w:szCs w:val="28"/>
        </w:rPr>
        <w:t>І. Загальні положення.</w:t>
      </w:r>
    </w:p>
    <w:p w14:paraId="7AD2E52F" w14:textId="77777777" w:rsidR="003B747C" w:rsidRPr="00ED4896" w:rsidRDefault="003B747C" w:rsidP="003B747C">
      <w:pPr>
        <w:pStyle w:val="a4"/>
        <w:spacing w:before="0" w:beforeAutospacing="0" w:after="0" w:afterAutospacing="0"/>
        <w:rPr>
          <w:sz w:val="28"/>
          <w:szCs w:val="28"/>
          <w:lang w:val="uk-UA"/>
        </w:rPr>
      </w:pPr>
    </w:p>
    <w:p w14:paraId="07AF4678"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 Засади в</w:t>
      </w:r>
      <w:r w:rsidRPr="00F449DD">
        <w:rPr>
          <w:sz w:val="28"/>
          <w:szCs w:val="28"/>
          <w:lang w:val="uk-UA"/>
        </w:rPr>
        <w:t>икористання автоматизованої системи</w:t>
      </w:r>
      <w:r w:rsidRPr="00ED4896">
        <w:rPr>
          <w:sz w:val="28"/>
          <w:szCs w:val="28"/>
        </w:rPr>
        <w:t> </w:t>
      </w:r>
      <w:r w:rsidRPr="00F449DD">
        <w:rPr>
          <w:sz w:val="28"/>
          <w:szCs w:val="28"/>
          <w:lang w:val="uk-UA"/>
        </w:rPr>
        <w:t xml:space="preserve">документообігу </w:t>
      </w:r>
      <w:r w:rsidRPr="00ED4896">
        <w:rPr>
          <w:sz w:val="28"/>
          <w:szCs w:val="28"/>
          <w:lang w:val="uk-UA"/>
        </w:rPr>
        <w:t xml:space="preserve">суду (далі – засади) розроблені відповідно до вимог Закону України "Про судоустрій і статус суддів", Кримінального процесуального кодексу України, Кодексу адміністративного судочинства України, Цивільного процесуального кодексу України, Кодексу України про адміністративні правопорушення, </w:t>
      </w:r>
      <w:r w:rsidR="00D94F29" w:rsidRPr="00F449DD">
        <w:rPr>
          <w:sz w:val="28"/>
          <w:szCs w:val="28"/>
          <w:lang w:val="uk-UA"/>
        </w:rPr>
        <w:t xml:space="preserve">Положення про автоматизовану систему документообігу суду, затвердженого Рішенням Ради суддів України  від 26.11.2010 </w:t>
      </w:r>
      <w:r w:rsidR="00D94F29" w:rsidRPr="00ED4896">
        <w:rPr>
          <w:sz w:val="28"/>
          <w:szCs w:val="28"/>
        </w:rPr>
        <w:t>N</w:t>
      </w:r>
      <w:r w:rsidR="00D94F29" w:rsidRPr="00F449DD">
        <w:rPr>
          <w:sz w:val="28"/>
          <w:szCs w:val="28"/>
          <w:lang w:val="uk-UA"/>
        </w:rPr>
        <w:t xml:space="preserve"> 30 (</w:t>
      </w:r>
      <w:r w:rsidR="00D94F29" w:rsidRPr="00FA2CC8">
        <w:rPr>
          <w:sz w:val="28"/>
          <w:szCs w:val="28"/>
          <w:lang w:val="uk-UA"/>
        </w:rPr>
        <w:t>у редакції рішення Ради суддів України  від 02 квітня 2015 року № 25</w:t>
      </w:r>
      <w:r w:rsidR="00D94F29" w:rsidRPr="00F449DD">
        <w:rPr>
          <w:sz w:val="28"/>
          <w:szCs w:val="28"/>
          <w:lang w:val="uk-UA"/>
        </w:rPr>
        <w:t>)</w:t>
      </w:r>
      <w:r w:rsidR="00D94F29" w:rsidRPr="00ED4896">
        <w:rPr>
          <w:sz w:val="28"/>
          <w:szCs w:val="28"/>
          <w:lang w:val="uk-UA"/>
        </w:rPr>
        <w:t xml:space="preserve"> із змінами і доповненнями. </w:t>
      </w:r>
    </w:p>
    <w:p w14:paraId="6A2F2FF3"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Засади </w:t>
      </w:r>
      <w:r w:rsidRPr="00ED4896">
        <w:rPr>
          <w:sz w:val="28"/>
          <w:szCs w:val="28"/>
        </w:rPr>
        <w:t>встановлю</w:t>
      </w:r>
      <w:r w:rsidRPr="00ED4896">
        <w:rPr>
          <w:sz w:val="28"/>
          <w:szCs w:val="28"/>
          <w:lang w:val="uk-UA"/>
        </w:rPr>
        <w:t>ють правила застосування Положення про</w:t>
      </w:r>
      <w:r w:rsidRPr="00ED4896">
        <w:rPr>
          <w:sz w:val="28"/>
          <w:szCs w:val="28"/>
        </w:rPr>
        <w:t xml:space="preserve"> автоматизован</w:t>
      </w:r>
      <w:r w:rsidRPr="00ED4896">
        <w:rPr>
          <w:sz w:val="28"/>
          <w:szCs w:val="28"/>
          <w:lang w:val="uk-UA"/>
        </w:rPr>
        <w:t>у</w:t>
      </w:r>
      <w:r w:rsidRPr="00ED4896">
        <w:rPr>
          <w:sz w:val="28"/>
          <w:szCs w:val="28"/>
        </w:rPr>
        <w:t xml:space="preserve"> систем</w:t>
      </w:r>
      <w:r w:rsidRPr="00ED4896">
        <w:rPr>
          <w:sz w:val="28"/>
          <w:szCs w:val="28"/>
          <w:lang w:val="uk-UA"/>
        </w:rPr>
        <w:t>у</w:t>
      </w:r>
      <w:r w:rsidRPr="00ED4896">
        <w:rPr>
          <w:sz w:val="28"/>
          <w:szCs w:val="28"/>
        </w:rPr>
        <w:t> документообігу</w:t>
      </w:r>
      <w:r w:rsidRPr="00ED4896">
        <w:rPr>
          <w:sz w:val="28"/>
          <w:szCs w:val="28"/>
          <w:lang w:val="uk-UA"/>
        </w:rPr>
        <w:t xml:space="preserve"> (далі – Положення) з урахуванням юрисдикції та інстанційності суду, норм процесуальних кодексів та законів України</w:t>
      </w:r>
    </w:p>
    <w:p w14:paraId="2F4F6C9F"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Засади затверджуються рішенням зборів суддів </w:t>
      </w:r>
      <w:r w:rsidRPr="00F449DD">
        <w:rPr>
          <w:sz w:val="28"/>
          <w:szCs w:val="28"/>
          <w:lang w:val="uk-UA"/>
        </w:rPr>
        <w:t>Млинівського районного суду</w:t>
      </w:r>
      <w:r w:rsidRPr="00ED4896">
        <w:rPr>
          <w:sz w:val="28"/>
          <w:szCs w:val="28"/>
          <w:lang w:val="uk-UA"/>
        </w:rPr>
        <w:t xml:space="preserve"> </w:t>
      </w:r>
      <w:r w:rsidRPr="00F449DD">
        <w:rPr>
          <w:sz w:val="28"/>
          <w:szCs w:val="28"/>
          <w:lang w:val="uk-UA"/>
        </w:rPr>
        <w:t>Рівненської області</w:t>
      </w:r>
      <w:r w:rsidRPr="00ED4896">
        <w:rPr>
          <w:sz w:val="28"/>
          <w:szCs w:val="28"/>
          <w:lang w:val="uk-UA"/>
        </w:rPr>
        <w:t xml:space="preserve"> і вносяться до автоматизованої системи не пізніше робочого дня, що настає після проведення цих зборів.</w:t>
      </w:r>
    </w:p>
    <w:p w14:paraId="1506E675" w14:textId="77777777" w:rsidR="003B747C" w:rsidRPr="00ED4896" w:rsidRDefault="003B747C" w:rsidP="003B747C">
      <w:pPr>
        <w:pStyle w:val="a4"/>
        <w:tabs>
          <w:tab w:val="left" w:pos="0"/>
        </w:tabs>
        <w:spacing w:before="0" w:beforeAutospacing="0" w:after="0" w:afterAutospacing="0"/>
        <w:ind w:firstLine="709"/>
        <w:jc w:val="both"/>
        <w:rPr>
          <w:sz w:val="28"/>
          <w:szCs w:val="28"/>
          <w:lang w:val="uk-UA"/>
        </w:rPr>
      </w:pPr>
      <w:r w:rsidRPr="00ED4896">
        <w:rPr>
          <w:sz w:val="28"/>
          <w:szCs w:val="28"/>
          <w:lang w:val="uk-UA"/>
        </w:rPr>
        <w:t>У разі внесення змін до цих засад використання автоматизованої системи документообігу суду збори суддів суду новим рішенням затверджують Цих засади використання автоматизованої системи документообігу суду в новій редакції, які вносяться до автоматизованої системи не пізніше робочого дня, що настає після проведення цих зборів.</w:t>
      </w:r>
    </w:p>
    <w:p w14:paraId="44C3D00D"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Засади оприлюднюються на веб-порталі </w:t>
      </w:r>
      <w:r w:rsidRPr="00ED4896">
        <w:rPr>
          <w:sz w:val="28"/>
          <w:szCs w:val="28"/>
        </w:rPr>
        <w:t>Млинівського районного суду Рівненської області</w:t>
      </w:r>
      <w:r w:rsidRPr="00ED4896">
        <w:rPr>
          <w:sz w:val="28"/>
          <w:szCs w:val="28"/>
          <w:lang w:val="uk-UA"/>
        </w:rPr>
        <w:t>.</w:t>
      </w:r>
    </w:p>
    <w:p w14:paraId="27114962" w14:textId="77777777" w:rsidR="003B747C" w:rsidRPr="00ED4896" w:rsidRDefault="003B747C" w:rsidP="003B747C">
      <w:pPr>
        <w:ind w:firstLine="851"/>
        <w:jc w:val="both"/>
        <w:rPr>
          <w:sz w:val="28"/>
          <w:szCs w:val="28"/>
          <w:lang w:val="uk-UA"/>
        </w:rPr>
      </w:pPr>
      <w:r w:rsidRPr="00F449DD">
        <w:rPr>
          <w:sz w:val="28"/>
          <w:szCs w:val="28"/>
          <w:lang w:val="uk-UA"/>
        </w:rPr>
        <w:t>Додержання вимог Положення</w:t>
      </w:r>
      <w:r w:rsidRPr="00ED4896">
        <w:rPr>
          <w:sz w:val="28"/>
          <w:szCs w:val="28"/>
          <w:lang w:val="uk-UA"/>
        </w:rPr>
        <w:t xml:space="preserve"> та цих засад</w:t>
      </w:r>
      <w:r w:rsidRPr="00F449DD">
        <w:rPr>
          <w:sz w:val="28"/>
          <w:szCs w:val="28"/>
          <w:lang w:val="uk-UA"/>
        </w:rPr>
        <w:t xml:space="preserve"> є обов’язковим для всіх працівників</w:t>
      </w:r>
      <w:r w:rsidRPr="00ED4896">
        <w:rPr>
          <w:sz w:val="28"/>
          <w:szCs w:val="28"/>
          <w:lang w:val="uk-UA"/>
        </w:rPr>
        <w:t xml:space="preserve"> суду</w:t>
      </w:r>
      <w:r w:rsidRPr="00F449DD">
        <w:rPr>
          <w:sz w:val="28"/>
          <w:szCs w:val="28"/>
          <w:lang w:val="uk-UA"/>
        </w:rPr>
        <w:t>,</w:t>
      </w:r>
      <w:r w:rsidRPr="00ED4896">
        <w:rPr>
          <w:sz w:val="28"/>
          <w:szCs w:val="28"/>
          <w:lang w:val="uk-UA"/>
        </w:rPr>
        <w:t xml:space="preserve"> </w:t>
      </w:r>
      <w:r w:rsidRPr="00F449DD">
        <w:rPr>
          <w:sz w:val="28"/>
          <w:szCs w:val="28"/>
          <w:lang w:val="uk-UA"/>
        </w:rPr>
        <w:t>які</w:t>
      </w:r>
      <w:r w:rsidRPr="00ED4896">
        <w:rPr>
          <w:sz w:val="28"/>
          <w:szCs w:val="28"/>
          <w:lang w:val="uk-UA"/>
        </w:rPr>
        <w:t xml:space="preserve"> </w:t>
      </w:r>
      <w:r w:rsidRPr="00F449DD">
        <w:rPr>
          <w:sz w:val="28"/>
          <w:szCs w:val="28"/>
          <w:lang w:val="uk-UA"/>
        </w:rPr>
        <w:t>за своїми службовими обов'язками причетні до</w:t>
      </w:r>
      <w:r w:rsidRPr="00ED4896">
        <w:rPr>
          <w:sz w:val="28"/>
          <w:szCs w:val="28"/>
          <w:lang w:val="uk-UA"/>
        </w:rPr>
        <w:t xml:space="preserve"> </w:t>
      </w:r>
      <w:r w:rsidRPr="00F449DD">
        <w:rPr>
          <w:sz w:val="28"/>
          <w:szCs w:val="28"/>
          <w:lang w:val="uk-UA"/>
        </w:rPr>
        <w:t>створення,</w:t>
      </w:r>
      <w:r w:rsidRPr="00ED4896">
        <w:rPr>
          <w:sz w:val="28"/>
          <w:szCs w:val="28"/>
          <w:lang w:val="uk-UA"/>
        </w:rPr>
        <w:t xml:space="preserve"> </w:t>
      </w:r>
      <w:r w:rsidRPr="00F449DD">
        <w:rPr>
          <w:sz w:val="28"/>
          <w:szCs w:val="28"/>
          <w:lang w:val="uk-UA"/>
        </w:rPr>
        <w:t>оброблення,</w:t>
      </w:r>
      <w:r w:rsidRPr="00ED4896">
        <w:rPr>
          <w:sz w:val="28"/>
          <w:szCs w:val="28"/>
          <w:lang w:val="uk-UA"/>
        </w:rPr>
        <w:t xml:space="preserve"> </w:t>
      </w:r>
      <w:r w:rsidRPr="00F449DD">
        <w:rPr>
          <w:sz w:val="28"/>
          <w:szCs w:val="28"/>
          <w:lang w:val="uk-UA"/>
        </w:rPr>
        <w:t>відправлення, передавання,</w:t>
      </w:r>
      <w:r w:rsidRPr="00ED4896">
        <w:rPr>
          <w:sz w:val="28"/>
          <w:szCs w:val="28"/>
          <w:lang w:val="uk-UA"/>
        </w:rPr>
        <w:t xml:space="preserve"> </w:t>
      </w:r>
      <w:r w:rsidRPr="00F449DD">
        <w:rPr>
          <w:sz w:val="28"/>
          <w:szCs w:val="28"/>
          <w:lang w:val="uk-UA"/>
        </w:rPr>
        <w:t>одержання,</w:t>
      </w:r>
      <w:r w:rsidRPr="00ED4896">
        <w:rPr>
          <w:sz w:val="28"/>
          <w:szCs w:val="28"/>
          <w:lang w:val="uk-UA"/>
        </w:rPr>
        <w:t xml:space="preserve"> </w:t>
      </w:r>
      <w:r w:rsidRPr="00F449DD">
        <w:rPr>
          <w:sz w:val="28"/>
          <w:szCs w:val="28"/>
          <w:lang w:val="uk-UA"/>
        </w:rPr>
        <w:t>зберігання,</w:t>
      </w:r>
      <w:r w:rsidRPr="00ED4896">
        <w:rPr>
          <w:sz w:val="28"/>
          <w:szCs w:val="28"/>
          <w:lang w:val="uk-UA"/>
        </w:rPr>
        <w:t xml:space="preserve"> </w:t>
      </w:r>
      <w:r w:rsidRPr="00F449DD">
        <w:rPr>
          <w:sz w:val="28"/>
          <w:szCs w:val="28"/>
          <w:lang w:val="uk-UA"/>
        </w:rPr>
        <w:t>використання</w:t>
      </w:r>
      <w:r w:rsidRPr="00ED4896">
        <w:rPr>
          <w:sz w:val="28"/>
          <w:szCs w:val="28"/>
          <w:lang w:val="uk-UA"/>
        </w:rPr>
        <w:t xml:space="preserve"> </w:t>
      </w:r>
      <w:r w:rsidRPr="00F449DD">
        <w:rPr>
          <w:sz w:val="28"/>
          <w:szCs w:val="28"/>
          <w:lang w:val="uk-UA"/>
        </w:rPr>
        <w:t>та</w:t>
      </w:r>
      <w:r w:rsidRPr="00ED4896">
        <w:rPr>
          <w:sz w:val="28"/>
          <w:szCs w:val="28"/>
          <w:lang w:val="uk-UA"/>
        </w:rPr>
        <w:t xml:space="preserve"> </w:t>
      </w:r>
      <w:r w:rsidRPr="00F449DD">
        <w:rPr>
          <w:sz w:val="28"/>
          <w:szCs w:val="28"/>
          <w:lang w:val="uk-UA"/>
        </w:rPr>
        <w:t>знищення</w:t>
      </w:r>
      <w:r w:rsidRPr="00ED4896">
        <w:rPr>
          <w:sz w:val="28"/>
          <w:szCs w:val="28"/>
          <w:lang w:val="uk-UA"/>
        </w:rPr>
        <w:t xml:space="preserve"> </w:t>
      </w:r>
      <w:r w:rsidRPr="00F449DD">
        <w:rPr>
          <w:sz w:val="28"/>
          <w:szCs w:val="28"/>
          <w:lang w:val="uk-UA"/>
        </w:rPr>
        <w:t>документів</w:t>
      </w:r>
      <w:r w:rsidRPr="00ED4896">
        <w:rPr>
          <w:sz w:val="28"/>
          <w:szCs w:val="28"/>
          <w:lang w:val="uk-UA"/>
        </w:rPr>
        <w:t>.</w:t>
      </w:r>
    </w:p>
    <w:p w14:paraId="5D38F317" w14:textId="77777777" w:rsidR="003B747C" w:rsidRPr="00ED4896" w:rsidRDefault="003B747C" w:rsidP="003B747C">
      <w:pPr>
        <w:pStyle w:val="a4"/>
        <w:spacing w:before="0" w:beforeAutospacing="0" w:after="0" w:afterAutospacing="0"/>
        <w:jc w:val="both"/>
        <w:rPr>
          <w:sz w:val="28"/>
          <w:szCs w:val="28"/>
          <w:lang w:val="uk-UA"/>
        </w:rPr>
      </w:pPr>
    </w:p>
    <w:p w14:paraId="6CD2A5ED" w14:textId="77777777" w:rsidR="006E3E78" w:rsidRPr="00ED4896" w:rsidRDefault="006E3E78" w:rsidP="003B747C">
      <w:pPr>
        <w:pStyle w:val="a4"/>
        <w:spacing w:before="0" w:beforeAutospacing="0" w:after="0" w:afterAutospacing="0"/>
        <w:jc w:val="both"/>
        <w:rPr>
          <w:sz w:val="28"/>
          <w:szCs w:val="28"/>
          <w:lang w:val="uk-UA"/>
        </w:rPr>
      </w:pPr>
    </w:p>
    <w:p w14:paraId="68345681" w14:textId="77777777" w:rsidR="006E3E78" w:rsidRPr="00ED4896" w:rsidRDefault="006E3E78" w:rsidP="003B747C">
      <w:pPr>
        <w:pStyle w:val="a4"/>
        <w:spacing w:before="0" w:beforeAutospacing="0" w:after="0" w:afterAutospacing="0"/>
        <w:jc w:val="both"/>
        <w:rPr>
          <w:sz w:val="28"/>
          <w:szCs w:val="28"/>
          <w:lang w:val="uk-UA"/>
        </w:rPr>
      </w:pPr>
    </w:p>
    <w:p w14:paraId="3AE771CC" w14:textId="77777777" w:rsidR="003B747C" w:rsidRPr="00ED4896" w:rsidRDefault="003B747C" w:rsidP="003B747C">
      <w:pPr>
        <w:pStyle w:val="3"/>
        <w:numPr>
          <w:ilvl w:val="1"/>
          <w:numId w:val="14"/>
        </w:numPr>
        <w:tabs>
          <w:tab w:val="left" w:pos="567"/>
        </w:tabs>
        <w:spacing w:before="0" w:beforeAutospacing="0" w:after="0" w:afterAutospacing="0"/>
        <w:jc w:val="center"/>
        <w:rPr>
          <w:sz w:val="28"/>
          <w:szCs w:val="28"/>
          <w:lang w:val="uk-UA"/>
        </w:rPr>
      </w:pPr>
      <w:r w:rsidRPr="00ED4896">
        <w:rPr>
          <w:sz w:val="28"/>
          <w:szCs w:val="28"/>
          <w:lang w:val="uk-UA"/>
        </w:rPr>
        <w:lastRenderedPageBreak/>
        <w:t>Особливості функціонування автоматизованої системи в суд</w:t>
      </w:r>
      <w:r w:rsidR="00D94F29" w:rsidRPr="00ED4896">
        <w:rPr>
          <w:sz w:val="28"/>
          <w:szCs w:val="28"/>
          <w:lang w:val="uk-UA"/>
        </w:rPr>
        <w:t>і</w:t>
      </w:r>
      <w:r w:rsidRPr="00ED4896">
        <w:rPr>
          <w:sz w:val="28"/>
          <w:szCs w:val="28"/>
          <w:lang w:val="uk-UA"/>
        </w:rPr>
        <w:t xml:space="preserve">  </w:t>
      </w:r>
    </w:p>
    <w:p w14:paraId="5C057E44" w14:textId="77777777" w:rsidR="003B747C" w:rsidRPr="00ED4896" w:rsidRDefault="003B747C" w:rsidP="003B747C">
      <w:pPr>
        <w:pStyle w:val="3"/>
        <w:tabs>
          <w:tab w:val="left" w:pos="567"/>
        </w:tabs>
        <w:spacing w:before="0" w:beforeAutospacing="0" w:after="0" w:afterAutospacing="0"/>
        <w:rPr>
          <w:sz w:val="28"/>
          <w:szCs w:val="28"/>
          <w:lang w:val="uk-UA"/>
        </w:rPr>
      </w:pPr>
    </w:p>
    <w:p w14:paraId="59C9EAC4" w14:textId="77777777" w:rsidR="003B747C" w:rsidRPr="00ED4896" w:rsidRDefault="003B747C" w:rsidP="003B747C">
      <w:pPr>
        <w:pStyle w:val="a4"/>
        <w:numPr>
          <w:ilvl w:val="2"/>
          <w:numId w:val="14"/>
        </w:numPr>
        <w:spacing w:before="0" w:beforeAutospacing="0" w:after="0" w:afterAutospacing="0"/>
        <w:ind w:left="0" w:firstLine="709"/>
        <w:jc w:val="both"/>
        <w:rPr>
          <w:sz w:val="28"/>
          <w:szCs w:val="28"/>
          <w:lang w:val="uk-UA"/>
        </w:rPr>
      </w:pPr>
      <w:r w:rsidRPr="00ED4896">
        <w:rPr>
          <w:sz w:val="28"/>
          <w:szCs w:val="28"/>
          <w:lang w:val="uk-UA"/>
        </w:rPr>
        <w:t>У суді використовується комп’ютерна програма "Д-3", розроблена адміністратором автоматизованої системи для загальних судів.</w:t>
      </w:r>
    </w:p>
    <w:p w14:paraId="324048E8" w14:textId="77777777" w:rsidR="003B747C" w:rsidRPr="00ED4896" w:rsidRDefault="003B747C" w:rsidP="003B747C">
      <w:pPr>
        <w:pStyle w:val="a4"/>
        <w:numPr>
          <w:ilvl w:val="2"/>
          <w:numId w:val="14"/>
        </w:numPr>
        <w:spacing w:before="0" w:beforeAutospacing="0" w:after="0" w:afterAutospacing="0"/>
        <w:ind w:left="0" w:firstLine="709"/>
        <w:jc w:val="both"/>
        <w:rPr>
          <w:sz w:val="28"/>
          <w:szCs w:val="28"/>
          <w:lang w:val="uk-UA"/>
        </w:rPr>
      </w:pPr>
      <w:r w:rsidRPr="00ED4896">
        <w:rPr>
          <w:sz w:val="28"/>
          <w:szCs w:val="28"/>
          <w:lang w:val="uk-UA"/>
        </w:rPr>
        <w:t xml:space="preserve">Технічний супровід та підтримка працездатності автоматизованої системи в суді, здійснюються  особою, якій надані права технічного адміністратора автоматизованої системи </w:t>
      </w:r>
      <w:r w:rsidRPr="00F449DD">
        <w:rPr>
          <w:sz w:val="28"/>
          <w:szCs w:val="28"/>
          <w:lang w:val="uk-UA"/>
        </w:rPr>
        <w:t>документообігу суду</w:t>
      </w:r>
      <w:r w:rsidRPr="00ED4896">
        <w:rPr>
          <w:sz w:val="28"/>
          <w:szCs w:val="28"/>
          <w:lang w:val="uk-UA"/>
        </w:rPr>
        <w:t xml:space="preserve"> відповідно до наказу керівника апарату суду.</w:t>
      </w:r>
    </w:p>
    <w:p w14:paraId="6739AEBE" w14:textId="77777777" w:rsidR="003B747C" w:rsidRPr="00ED4896" w:rsidRDefault="003B747C" w:rsidP="003B747C">
      <w:pPr>
        <w:pStyle w:val="a4"/>
        <w:numPr>
          <w:ilvl w:val="2"/>
          <w:numId w:val="14"/>
        </w:numPr>
        <w:spacing w:before="0" w:beforeAutospacing="0" w:after="0" w:afterAutospacing="0"/>
        <w:ind w:left="0" w:firstLine="709"/>
        <w:jc w:val="both"/>
        <w:rPr>
          <w:sz w:val="28"/>
          <w:szCs w:val="28"/>
          <w:lang w:val="uk-UA"/>
        </w:rPr>
      </w:pPr>
      <w:r w:rsidRPr="00ED4896">
        <w:rPr>
          <w:sz w:val="28"/>
          <w:szCs w:val="28"/>
          <w:lang w:val="uk-UA"/>
        </w:rPr>
        <w:t>Збори суддів Млинівського районного суду Рівненської області суду мають повноваження щодо розгляду питань стосовно порядку функціонування автоматизованої системи, визначені  Положенням.</w:t>
      </w:r>
    </w:p>
    <w:p w14:paraId="2AF18D49" w14:textId="77777777" w:rsidR="003B747C" w:rsidRPr="00ED4896" w:rsidRDefault="003B747C" w:rsidP="003B747C">
      <w:pPr>
        <w:pStyle w:val="a4"/>
        <w:spacing w:before="0" w:beforeAutospacing="0" w:after="0" w:afterAutospacing="0"/>
        <w:jc w:val="both"/>
        <w:rPr>
          <w:sz w:val="28"/>
          <w:szCs w:val="28"/>
          <w:lang w:val="uk-UA"/>
        </w:rPr>
      </w:pPr>
    </w:p>
    <w:p w14:paraId="0FC5F054" w14:textId="77777777" w:rsidR="003B747C" w:rsidRPr="00ED4896" w:rsidRDefault="003B747C" w:rsidP="003B747C">
      <w:pPr>
        <w:pStyle w:val="3"/>
        <w:spacing w:before="0" w:beforeAutospacing="0" w:after="0" w:afterAutospacing="0"/>
        <w:jc w:val="center"/>
        <w:rPr>
          <w:sz w:val="28"/>
          <w:szCs w:val="28"/>
          <w:lang w:val="uk-UA"/>
        </w:rPr>
      </w:pPr>
      <w:r w:rsidRPr="00ED4896">
        <w:rPr>
          <w:sz w:val="28"/>
          <w:szCs w:val="28"/>
          <w:lang w:val="uk-UA"/>
        </w:rPr>
        <w:t>II. Порядок функціонування автоматизованої системи</w:t>
      </w:r>
    </w:p>
    <w:p w14:paraId="37A192F1" w14:textId="77777777" w:rsidR="003B747C" w:rsidRPr="00ED4896" w:rsidRDefault="003B747C" w:rsidP="003B747C">
      <w:pPr>
        <w:pStyle w:val="a4"/>
        <w:spacing w:before="0" w:beforeAutospacing="0" w:after="0" w:afterAutospacing="0"/>
        <w:ind w:firstLine="360"/>
        <w:jc w:val="both"/>
        <w:rPr>
          <w:sz w:val="28"/>
          <w:szCs w:val="28"/>
          <w:lang w:val="uk-UA"/>
        </w:rPr>
      </w:pPr>
    </w:p>
    <w:p w14:paraId="4C8F0BE1" w14:textId="77777777" w:rsidR="003B747C" w:rsidRPr="00ED4896" w:rsidRDefault="003B747C" w:rsidP="003B747C">
      <w:pPr>
        <w:pStyle w:val="3"/>
        <w:numPr>
          <w:ilvl w:val="1"/>
          <w:numId w:val="15"/>
        </w:numPr>
        <w:tabs>
          <w:tab w:val="left" w:pos="851"/>
        </w:tabs>
        <w:spacing w:before="0" w:beforeAutospacing="0" w:after="0" w:afterAutospacing="0"/>
        <w:jc w:val="center"/>
        <w:rPr>
          <w:sz w:val="28"/>
          <w:szCs w:val="28"/>
          <w:lang w:val="uk-UA"/>
        </w:rPr>
      </w:pPr>
      <w:r w:rsidRPr="00ED4896">
        <w:rPr>
          <w:sz w:val="28"/>
          <w:szCs w:val="28"/>
          <w:lang w:val="uk-UA"/>
        </w:rPr>
        <w:t>Функціональні обов’язки, права користувачів автоматизованої системи</w:t>
      </w:r>
    </w:p>
    <w:p w14:paraId="26C798E5" w14:textId="77777777" w:rsidR="003B747C" w:rsidRPr="00ED4896" w:rsidRDefault="003B747C" w:rsidP="003B747C">
      <w:pPr>
        <w:pStyle w:val="3"/>
        <w:tabs>
          <w:tab w:val="left" w:pos="851"/>
        </w:tabs>
        <w:spacing w:before="0" w:beforeAutospacing="0" w:after="0" w:afterAutospacing="0"/>
        <w:ind w:left="360"/>
        <w:rPr>
          <w:sz w:val="28"/>
          <w:szCs w:val="28"/>
          <w:lang w:val="uk-UA"/>
        </w:rPr>
      </w:pPr>
    </w:p>
    <w:p w14:paraId="52416115" w14:textId="77777777" w:rsidR="003B747C" w:rsidRPr="00ED4896" w:rsidRDefault="003B747C" w:rsidP="003B747C">
      <w:pPr>
        <w:pStyle w:val="a4"/>
        <w:numPr>
          <w:ilvl w:val="2"/>
          <w:numId w:val="15"/>
        </w:numPr>
        <w:spacing w:before="0" w:beforeAutospacing="0" w:after="0" w:afterAutospacing="0"/>
        <w:ind w:left="0" w:firstLine="709"/>
        <w:jc w:val="both"/>
        <w:rPr>
          <w:sz w:val="28"/>
          <w:szCs w:val="28"/>
          <w:lang w:val="uk-UA"/>
        </w:rPr>
      </w:pPr>
      <w:r w:rsidRPr="00ED4896">
        <w:rPr>
          <w:sz w:val="28"/>
          <w:szCs w:val="28"/>
          <w:lang w:val="uk-UA"/>
        </w:rPr>
        <w:t>Функціональні обов’язки, права користувачів автоматизованої системи, надання та позбавлення права доступу до неї в суді визначаються на підставі наказів керівника апарату суду.</w:t>
      </w:r>
    </w:p>
    <w:p w14:paraId="31363EF1"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Налаштування автоматизованого робочого місця користувача автоматизованої системи у відповідності до функціональних обов’язків та прав доступу, визначених наказом керівника апарату суду, здійснює технічний адміністратор.</w:t>
      </w:r>
    </w:p>
    <w:p w14:paraId="09197500"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вносяться до автоматизованої системи не пізніше наступного робочого дня, що настає після їх підписання.</w:t>
      </w:r>
    </w:p>
    <w:p w14:paraId="30AA457C" w14:textId="77777777" w:rsidR="003B747C" w:rsidRPr="00ED4896" w:rsidRDefault="003B747C" w:rsidP="003B747C">
      <w:pPr>
        <w:pStyle w:val="a4"/>
        <w:numPr>
          <w:ilvl w:val="2"/>
          <w:numId w:val="15"/>
        </w:numPr>
        <w:spacing w:before="0" w:beforeAutospacing="0" w:after="0" w:afterAutospacing="0"/>
        <w:ind w:left="0" w:firstLine="709"/>
        <w:jc w:val="both"/>
        <w:rPr>
          <w:sz w:val="28"/>
          <w:szCs w:val="28"/>
          <w:lang w:val="uk-UA"/>
        </w:rPr>
      </w:pPr>
      <w:r w:rsidRPr="00ED4896">
        <w:rPr>
          <w:sz w:val="28"/>
          <w:szCs w:val="28"/>
          <w:lang w:val="uk-UA"/>
        </w:rPr>
        <w:t>Користувачі автоматизованої системи відповідно до своїх прав вносять до бази даних автоматизованої системи передбачену цим Положенням інформацію.</w:t>
      </w:r>
    </w:p>
    <w:p w14:paraId="0F3880A3" w14:textId="77777777" w:rsidR="003B747C" w:rsidRPr="00ED4896" w:rsidRDefault="003B747C" w:rsidP="003B747C">
      <w:pPr>
        <w:pStyle w:val="a4"/>
        <w:numPr>
          <w:ilvl w:val="2"/>
          <w:numId w:val="15"/>
        </w:numPr>
        <w:spacing w:before="0" w:beforeAutospacing="0" w:after="0" w:afterAutospacing="0"/>
        <w:ind w:left="0" w:firstLine="709"/>
        <w:jc w:val="both"/>
        <w:rPr>
          <w:sz w:val="28"/>
          <w:szCs w:val="28"/>
          <w:lang w:val="uk-UA"/>
        </w:rPr>
      </w:pPr>
      <w:r w:rsidRPr="00ED4896">
        <w:rPr>
          <w:sz w:val="28"/>
          <w:szCs w:val="28"/>
          <w:lang w:val="uk-UA"/>
        </w:rPr>
        <w:t>Використання ЕЦП уповноваженими на це користувачами автоматизованої системи здійснюється в порядку, визначеному Законом України "Про електронний цифровий підпис". Відмова користувача автоматизованої системи, уповноваженого на використання ЕЦП, від отримання та використання ЕЦП з будь-яких підстав не допускається та тягне за собою дисциплінарну відповідальність.</w:t>
      </w:r>
    </w:p>
    <w:p w14:paraId="05ABB7D9" w14:textId="77777777" w:rsidR="003B747C" w:rsidRPr="00ED4896" w:rsidRDefault="003B747C" w:rsidP="003B747C">
      <w:pPr>
        <w:pStyle w:val="a4"/>
        <w:numPr>
          <w:ilvl w:val="2"/>
          <w:numId w:val="15"/>
        </w:numPr>
        <w:spacing w:before="0" w:beforeAutospacing="0" w:after="0" w:afterAutospacing="0"/>
        <w:ind w:left="0" w:firstLine="709"/>
        <w:jc w:val="both"/>
        <w:rPr>
          <w:sz w:val="28"/>
          <w:szCs w:val="28"/>
          <w:lang w:val="uk-UA"/>
        </w:rPr>
      </w:pPr>
      <w:r w:rsidRPr="00ED4896">
        <w:rPr>
          <w:sz w:val="28"/>
          <w:szCs w:val="28"/>
          <w:lang w:val="uk-UA"/>
        </w:rPr>
        <w:t>Користувачі автоматизованої системи зобов’язані виконувати вимоги   Положення, цих  Засад та забезпечувати конфіденційність інформації, яка в ній міститься.</w:t>
      </w:r>
    </w:p>
    <w:p w14:paraId="27B8B003" w14:textId="77777777" w:rsidR="003B747C" w:rsidRPr="00ED4896" w:rsidRDefault="003B747C" w:rsidP="003B747C">
      <w:pPr>
        <w:pStyle w:val="a4"/>
        <w:numPr>
          <w:ilvl w:val="2"/>
          <w:numId w:val="15"/>
        </w:numPr>
        <w:spacing w:before="0" w:beforeAutospacing="0" w:after="0" w:afterAutospacing="0"/>
        <w:ind w:left="0" w:firstLine="709"/>
        <w:jc w:val="both"/>
        <w:rPr>
          <w:sz w:val="28"/>
          <w:szCs w:val="28"/>
          <w:lang w:val="uk-UA"/>
        </w:rPr>
      </w:pPr>
      <w:r w:rsidRPr="00ED4896">
        <w:rPr>
          <w:sz w:val="28"/>
          <w:szCs w:val="28"/>
          <w:lang w:val="uk-UA"/>
        </w:rPr>
        <w:t>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 технічний адміністратор.</w:t>
      </w:r>
    </w:p>
    <w:p w14:paraId="7345350F" w14:textId="77777777" w:rsidR="003B747C" w:rsidRPr="00ED4896" w:rsidRDefault="003B747C" w:rsidP="003B747C">
      <w:pPr>
        <w:pStyle w:val="a4"/>
        <w:numPr>
          <w:ilvl w:val="2"/>
          <w:numId w:val="15"/>
        </w:numPr>
        <w:spacing w:before="0" w:beforeAutospacing="0" w:after="0" w:afterAutospacing="0"/>
        <w:ind w:left="0" w:firstLine="709"/>
        <w:jc w:val="both"/>
        <w:rPr>
          <w:sz w:val="28"/>
          <w:szCs w:val="28"/>
          <w:lang w:val="uk-UA"/>
        </w:rPr>
      </w:pPr>
      <w:r w:rsidRPr="00ED4896">
        <w:rPr>
          <w:sz w:val="28"/>
          <w:szCs w:val="28"/>
          <w:lang w:val="uk-UA"/>
        </w:rPr>
        <w:t>Незаконне втручання в роботу автоматизованої системи тягне відповідальність, установлену законом.</w:t>
      </w:r>
    </w:p>
    <w:p w14:paraId="411175B6" w14:textId="77777777" w:rsidR="003B747C" w:rsidRPr="00ED4896" w:rsidRDefault="003B747C" w:rsidP="003B747C">
      <w:pPr>
        <w:pStyle w:val="3"/>
        <w:numPr>
          <w:ilvl w:val="1"/>
          <w:numId w:val="15"/>
        </w:numPr>
        <w:tabs>
          <w:tab w:val="left" w:pos="709"/>
          <w:tab w:val="left" w:pos="851"/>
        </w:tabs>
        <w:spacing w:before="0" w:beforeAutospacing="0" w:after="0" w:afterAutospacing="0"/>
        <w:jc w:val="center"/>
        <w:rPr>
          <w:sz w:val="28"/>
          <w:szCs w:val="28"/>
          <w:lang w:val="uk-UA"/>
        </w:rPr>
      </w:pPr>
      <w:r w:rsidRPr="00ED4896">
        <w:rPr>
          <w:sz w:val="28"/>
          <w:szCs w:val="28"/>
          <w:lang w:val="uk-UA"/>
        </w:rPr>
        <w:lastRenderedPageBreak/>
        <w:t>Реєстрація вхідної і вихідної кореспонденції та етапів її руху</w:t>
      </w:r>
    </w:p>
    <w:p w14:paraId="55DDAB4C" w14:textId="77777777" w:rsidR="003B747C" w:rsidRPr="00ED4896" w:rsidRDefault="003B747C" w:rsidP="003B747C">
      <w:pPr>
        <w:pStyle w:val="3"/>
        <w:tabs>
          <w:tab w:val="left" w:pos="709"/>
          <w:tab w:val="left" w:pos="851"/>
        </w:tabs>
        <w:spacing w:afterLines="120" w:after="288" w:afterAutospacing="0"/>
        <w:jc w:val="both"/>
        <w:rPr>
          <w:b w:val="0"/>
          <w:sz w:val="28"/>
          <w:szCs w:val="28"/>
          <w:lang w:val="uk-UA"/>
        </w:rPr>
      </w:pPr>
      <w:r w:rsidRPr="00ED4896">
        <w:rPr>
          <w:b w:val="0"/>
          <w:sz w:val="28"/>
          <w:szCs w:val="28"/>
          <w:lang w:val="uk-UA"/>
        </w:rPr>
        <w:tab/>
        <w:t>2.2.1. Реєстрація вхідної і вихідної кореспонденції та етапів її руху</w:t>
      </w:r>
      <w:r w:rsidRPr="00ED4896">
        <w:rPr>
          <w:sz w:val="28"/>
          <w:szCs w:val="28"/>
          <w:lang w:val="uk-UA"/>
        </w:rPr>
        <w:t xml:space="preserve"> </w:t>
      </w:r>
      <w:r w:rsidRPr="00ED4896">
        <w:rPr>
          <w:b w:val="0"/>
          <w:sz w:val="28"/>
          <w:szCs w:val="28"/>
          <w:lang w:val="uk-UA"/>
        </w:rPr>
        <w:t>в Млинівському районному суді Рівненської області здійснюється відповідно до Положення.</w:t>
      </w:r>
    </w:p>
    <w:p w14:paraId="340156D4" w14:textId="77777777" w:rsidR="003B747C" w:rsidRPr="00ED4896" w:rsidRDefault="003B747C" w:rsidP="003B747C">
      <w:pPr>
        <w:pStyle w:val="3"/>
        <w:tabs>
          <w:tab w:val="left" w:pos="1134"/>
        </w:tabs>
        <w:spacing w:afterLines="120" w:after="288" w:afterAutospacing="0"/>
        <w:jc w:val="center"/>
        <w:rPr>
          <w:sz w:val="28"/>
          <w:szCs w:val="28"/>
          <w:lang w:val="uk-UA"/>
        </w:rPr>
      </w:pPr>
      <w:r w:rsidRPr="00ED4896">
        <w:rPr>
          <w:sz w:val="28"/>
          <w:szCs w:val="28"/>
          <w:lang w:val="uk-UA"/>
        </w:rPr>
        <w:t>2.3. Розподіл судових справ між суддями</w:t>
      </w:r>
    </w:p>
    <w:p w14:paraId="326CE326"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2.3.1.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14:paraId="1653045F" w14:textId="77777777" w:rsidR="003B747C" w:rsidRPr="00ED4896" w:rsidRDefault="003B747C" w:rsidP="003B747C">
      <w:pPr>
        <w:ind w:firstLine="851"/>
        <w:jc w:val="both"/>
        <w:rPr>
          <w:sz w:val="28"/>
          <w:szCs w:val="28"/>
        </w:rPr>
      </w:pPr>
      <w:r w:rsidRPr="00ED4896">
        <w:rPr>
          <w:sz w:val="28"/>
          <w:szCs w:val="28"/>
          <w:lang w:val="uk-UA"/>
        </w:rPr>
        <w:t xml:space="preserve">2.3.2.     Визначення судді або колегії суддів для розгляду конкретної справи здійснюється автоматизованою системою шляхом: </w:t>
      </w:r>
    </w:p>
    <w:p w14:paraId="09DB62A4" w14:textId="77777777" w:rsidR="003B747C" w:rsidRPr="00ED4896" w:rsidRDefault="003B747C" w:rsidP="003B747C">
      <w:pPr>
        <w:ind w:firstLine="851"/>
        <w:jc w:val="both"/>
        <w:rPr>
          <w:sz w:val="28"/>
          <w:szCs w:val="28"/>
        </w:rPr>
      </w:pPr>
      <w:r w:rsidRPr="00ED4896">
        <w:rPr>
          <w:sz w:val="28"/>
          <w:szCs w:val="28"/>
          <w:lang w:val="uk-UA"/>
        </w:rPr>
        <w:t>автоматизованого розподілу судових справ під час реєстрації відповідної судової справи;</w:t>
      </w:r>
    </w:p>
    <w:p w14:paraId="4063F4E9" w14:textId="77777777" w:rsidR="003B747C" w:rsidRPr="00ED4896" w:rsidRDefault="003B747C" w:rsidP="003B747C">
      <w:pPr>
        <w:ind w:firstLine="851"/>
        <w:jc w:val="both"/>
        <w:rPr>
          <w:sz w:val="28"/>
          <w:szCs w:val="28"/>
        </w:rPr>
      </w:pPr>
      <w:r w:rsidRPr="00ED4896">
        <w:rPr>
          <w:sz w:val="28"/>
          <w:szCs w:val="28"/>
          <w:lang w:val="uk-UA"/>
        </w:rPr>
        <w:t xml:space="preserve">пакетного автоматизованого розподілу судових справ після реєстрації певної кількості судових справ; </w:t>
      </w:r>
    </w:p>
    <w:p w14:paraId="55B7657C" w14:textId="77777777" w:rsidR="003B747C" w:rsidRPr="00ED4896" w:rsidRDefault="003B747C" w:rsidP="003B747C">
      <w:pPr>
        <w:ind w:firstLine="851"/>
        <w:jc w:val="both"/>
        <w:rPr>
          <w:sz w:val="28"/>
          <w:szCs w:val="28"/>
        </w:rPr>
      </w:pPr>
      <w:r w:rsidRPr="00ED4896">
        <w:rPr>
          <w:sz w:val="28"/>
          <w:szCs w:val="28"/>
          <w:lang w:val="uk-UA"/>
        </w:rPr>
        <w:t xml:space="preserve">розподілу судових справ шляхом передачі судової справи раніше визначеному у судовій справі судді; </w:t>
      </w:r>
    </w:p>
    <w:p w14:paraId="77BD33E4" w14:textId="77777777" w:rsidR="003B747C" w:rsidRPr="00ED4896" w:rsidRDefault="003B747C" w:rsidP="003B747C">
      <w:pPr>
        <w:ind w:firstLine="851"/>
        <w:jc w:val="both"/>
        <w:rPr>
          <w:sz w:val="28"/>
          <w:szCs w:val="28"/>
        </w:rPr>
      </w:pPr>
      <w:r w:rsidRPr="00ED4896">
        <w:rPr>
          <w:sz w:val="28"/>
          <w:szCs w:val="28"/>
          <w:lang w:val="uk-UA"/>
        </w:rPr>
        <w:t xml:space="preserve">визначення складу суду з метою заміни судді (суддів); </w:t>
      </w:r>
    </w:p>
    <w:p w14:paraId="307C969C" w14:textId="77777777" w:rsidR="003B747C" w:rsidRPr="00ED4896" w:rsidRDefault="003B747C" w:rsidP="003B747C">
      <w:pPr>
        <w:ind w:firstLine="851"/>
        <w:jc w:val="both"/>
        <w:rPr>
          <w:sz w:val="28"/>
          <w:szCs w:val="28"/>
        </w:rPr>
      </w:pPr>
      <w:r w:rsidRPr="00ED4896">
        <w:rPr>
          <w:sz w:val="28"/>
          <w:szCs w:val="28"/>
          <w:lang w:val="uk-UA"/>
        </w:rPr>
        <w:t xml:space="preserve">повторного автоматизованого розподілу судових справ. </w:t>
      </w:r>
    </w:p>
    <w:p w14:paraId="36AA9DFD" w14:textId="77777777" w:rsidR="003B747C" w:rsidRPr="00ED4896" w:rsidRDefault="003B747C" w:rsidP="003B747C">
      <w:pPr>
        <w:pStyle w:val="a4"/>
        <w:tabs>
          <w:tab w:val="left" w:pos="1440"/>
        </w:tabs>
        <w:spacing w:before="0" w:beforeAutospacing="0" w:after="0" w:afterAutospacing="0"/>
        <w:jc w:val="both"/>
        <w:rPr>
          <w:sz w:val="28"/>
          <w:szCs w:val="28"/>
          <w:lang w:val="uk-UA"/>
        </w:rPr>
      </w:pPr>
      <w:r w:rsidRPr="00ED4896">
        <w:rPr>
          <w:sz w:val="28"/>
          <w:szCs w:val="28"/>
          <w:lang w:val="uk-UA"/>
        </w:rPr>
        <w:t xml:space="preserve">            2.3.3. Розподіл справ, які відповідно до законодавства підлягають реєстрації та/або розгляду в неробочі дні, здійснюється між усіма суддями, які мають повноваження щодо розгляду судової справи на момент автоматизованого розподілу.</w:t>
      </w:r>
    </w:p>
    <w:p w14:paraId="4A7BB90B" w14:textId="77777777" w:rsidR="003B747C" w:rsidRPr="00ED4896" w:rsidRDefault="003B747C" w:rsidP="003B747C">
      <w:pPr>
        <w:pStyle w:val="a4"/>
        <w:spacing w:before="0" w:beforeAutospacing="0" w:after="0" w:afterAutospacing="0"/>
        <w:ind w:firstLine="432"/>
        <w:jc w:val="both"/>
        <w:rPr>
          <w:sz w:val="28"/>
          <w:szCs w:val="28"/>
          <w:lang w:val="uk-UA"/>
        </w:rPr>
      </w:pPr>
      <w:r w:rsidRPr="00ED4896">
        <w:rPr>
          <w:sz w:val="28"/>
          <w:szCs w:val="28"/>
          <w:lang w:val="uk-UA"/>
        </w:rPr>
        <w:t xml:space="preserve">       2.3.4. Не розподіляються щодо конкретного судді судові справи, що надійшли:</w:t>
      </w:r>
    </w:p>
    <w:p w14:paraId="0776B570" w14:textId="77777777" w:rsidR="003B747C" w:rsidRPr="00ED4896" w:rsidRDefault="003B747C" w:rsidP="003B747C">
      <w:pPr>
        <w:pStyle w:val="a4"/>
        <w:spacing w:before="0" w:beforeAutospacing="0" w:after="0" w:afterAutospacing="0"/>
        <w:ind w:left="432" w:firstLine="276"/>
        <w:jc w:val="both"/>
        <w:rPr>
          <w:sz w:val="28"/>
          <w:szCs w:val="28"/>
          <w:lang w:val="uk-UA"/>
        </w:rPr>
      </w:pPr>
      <w:r w:rsidRPr="00ED4896">
        <w:rPr>
          <w:sz w:val="28"/>
          <w:szCs w:val="28"/>
          <w:lang w:val="uk-UA"/>
        </w:rPr>
        <w:t xml:space="preserve">за два місяці до закінчення повноважень судді; </w:t>
      </w:r>
    </w:p>
    <w:p w14:paraId="701B4660"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за сім календарних днів до початку відпустки (якщо її тривалість становить не менше чотирнадцяти календарних днів);</w:t>
      </w:r>
    </w:p>
    <w:p w14:paraId="6167D605"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за три робочих дні до початку відпустки, якщо її тривалість становить менше чотирнадцяти календарних днів</w:t>
      </w:r>
      <w:r w:rsidRPr="00ED4896">
        <w:rPr>
          <w:sz w:val="28"/>
          <w:szCs w:val="28"/>
        </w:rPr>
        <w:t>;</w:t>
      </w:r>
    </w:p>
    <w:p w14:paraId="678A757A"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 xml:space="preserve">у період відпустки судді; </w:t>
      </w:r>
    </w:p>
    <w:p w14:paraId="45C9A63B" w14:textId="77777777" w:rsidR="003B747C" w:rsidRPr="00ED4896" w:rsidRDefault="003B747C" w:rsidP="003B747C">
      <w:pPr>
        <w:pStyle w:val="a4"/>
        <w:tabs>
          <w:tab w:val="left" w:pos="0"/>
        </w:tabs>
        <w:spacing w:before="0" w:beforeAutospacing="0" w:after="0" w:afterAutospacing="0"/>
        <w:ind w:firstLine="709"/>
        <w:jc w:val="both"/>
        <w:rPr>
          <w:sz w:val="28"/>
          <w:szCs w:val="28"/>
          <w:lang w:val="uk-UA"/>
        </w:rPr>
      </w:pPr>
      <w:r w:rsidRPr="00ED4896">
        <w:rPr>
          <w:sz w:val="28"/>
          <w:szCs w:val="28"/>
          <w:lang w:val="uk-UA"/>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14:paraId="63FB0843" w14:textId="77777777" w:rsidR="003B747C" w:rsidRPr="00ED4896" w:rsidRDefault="003B747C" w:rsidP="003B747C">
      <w:pPr>
        <w:pStyle w:val="a4"/>
        <w:tabs>
          <w:tab w:val="left" w:pos="0"/>
        </w:tabs>
        <w:spacing w:before="0" w:beforeAutospacing="0" w:after="0" w:afterAutospacing="0"/>
        <w:ind w:firstLine="709"/>
        <w:jc w:val="both"/>
        <w:rPr>
          <w:sz w:val="28"/>
          <w:szCs w:val="28"/>
          <w:lang w:val="uk-UA"/>
        </w:rPr>
      </w:pPr>
      <w:r w:rsidRPr="00ED4896">
        <w:rPr>
          <w:sz w:val="28"/>
          <w:szCs w:val="28"/>
          <w:lang w:val="uk-UA"/>
        </w:rPr>
        <w:t>під час тимчасової непрацездатності судді;</w:t>
      </w:r>
    </w:p>
    <w:p w14:paraId="3078E295"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14:paraId="28994BB7"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14:paraId="1BFA804D"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lastRenderedPageBreak/>
        <w:t xml:space="preserve">у разі призначення судді членом Вищої кваліфікаційної комісії суддів України </w:t>
      </w:r>
      <w:r w:rsidRPr="00ED4896">
        <w:rPr>
          <w:sz w:val="28"/>
          <w:szCs w:val="28"/>
        </w:rPr>
        <w:t>–</w:t>
      </w:r>
      <w:r w:rsidRPr="00ED4896">
        <w:rPr>
          <w:sz w:val="28"/>
          <w:szCs w:val="28"/>
          <w:lang w:val="uk-UA"/>
        </w:rPr>
        <w:t xml:space="preserve"> з моменту прийняття рішення про призначення;</w:t>
      </w:r>
    </w:p>
    <w:p w14:paraId="7418D51F" w14:textId="77777777" w:rsidR="003B747C" w:rsidRPr="00ED4896" w:rsidRDefault="003B747C" w:rsidP="003B747C">
      <w:pPr>
        <w:ind w:firstLine="851"/>
        <w:jc w:val="both"/>
        <w:rPr>
          <w:sz w:val="28"/>
          <w:szCs w:val="28"/>
          <w:lang w:val="uk-UA"/>
        </w:rPr>
      </w:pPr>
      <w:r w:rsidRPr="00ED4896">
        <w:rPr>
          <w:sz w:val="28"/>
          <w:szCs w:val="28"/>
          <w:lang w:val="uk-UA"/>
        </w:rPr>
        <w:t>у період виходу судді в нарадчу кімнату терміном на два і більше робочі дні;</w:t>
      </w:r>
    </w:p>
    <w:p w14:paraId="77B50D94" w14:textId="77777777" w:rsidR="003B747C" w:rsidRPr="00ED4896" w:rsidRDefault="003B747C" w:rsidP="003B747C">
      <w:pPr>
        <w:pStyle w:val="2"/>
        <w:shd w:val="clear" w:color="auto" w:fill="auto"/>
        <w:spacing w:before="0" w:after="0" w:line="240" w:lineRule="auto"/>
        <w:ind w:left="20" w:right="20" w:firstLine="831"/>
        <w:rPr>
          <w:sz w:val="28"/>
          <w:szCs w:val="28"/>
          <w:lang w:val="uk-UA"/>
        </w:rPr>
      </w:pPr>
      <w:r w:rsidRPr="00ED4896">
        <w:rPr>
          <w:sz w:val="28"/>
          <w:szCs w:val="28"/>
          <w:lang w:val="uk-UA"/>
        </w:rPr>
        <w:t>у дні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 -  за рішення зборів суддів суду;</w:t>
      </w:r>
    </w:p>
    <w:p w14:paraId="77D6E8C3" w14:textId="77777777" w:rsidR="003B747C" w:rsidRPr="00ED4896" w:rsidRDefault="003B747C" w:rsidP="003B747C">
      <w:pPr>
        <w:pStyle w:val="msolistparagraphcxspmiddle"/>
        <w:spacing w:before="0" w:beforeAutospacing="0" w:after="0" w:afterAutospacing="0"/>
        <w:ind w:firstLine="851"/>
        <w:contextualSpacing/>
        <w:jc w:val="both"/>
        <w:rPr>
          <w:sz w:val="28"/>
          <w:szCs w:val="28"/>
        </w:rPr>
      </w:pPr>
      <w:r w:rsidRPr="00ED4896">
        <w:rPr>
          <w:sz w:val="28"/>
          <w:szCs w:val="28"/>
          <w:lang w:val="uk-UA"/>
        </w:rPr>
        <w:t xml:space="preserve"> у випадках виявлення значної різниці в навантаженні на суддів розподіл справ судді (суддям) у якого найбільше навантаження припиняється за рішенням зборів суддів суду в кожному конкретному випадку до усунення зазначеної різниці;</w:t>
      </w:r>
    </w:p>
    <w:p w14:paraId="0AAC86BE" w14:textId="77777777" w:rsidR="003B747C" w:rsidRPr="00ED4896" w:rsidRDefault="003B747C" w:rsidP="003B747C">
      <w:pPr>
        <w:pStyle w:val="a4"/>
        <w:tabs>
          <w:tab w:val="left" w:pos="0"/>
        </w:tabs>
        <w:spacing w:before="0" w:beforeAutospacing="0" w:after="0" w:afterAutospacing="0"/>
        <w:ind w:firstLine="709"/>
        <w:jc w:val="both"/>
        <w:rPr>
          <w:sz w:val="28"/>
          <w:szCs w:val="28"/>
          <w:lang w:val="uk-UA"/>
        </w:rPr>
      </w:pPr>
      <w:r w:rsidRPr="00ED4896">
        <w:rPr>
          <w:sz w:val="28"/>
          <w:szCs w:val="28"/>
          <w:lang w:val="uk-UA"/>
        </w:rPr>
        <w:t>в інших передбачених законом випадках, у яких суддя не може здійснювати правосуддя або брати участь у розгляді судових справ.</w:t>
      </w:r>
    </w:p>
    <w:p w14:paraId="17B9CAEB" w14:textId="77777777" w:rsidR="003B747C" w:rsidRPr="00ED4896" w:rsidRDefault="003B747C" w:rsidP="003B747C">
      <w:pPr>
        <w:ind w:firstLine="708"/>
        <w:jc w:val="both"/>
        <w:rPr>
          <w:sz w:val="28"/>
          <w:szCs w:val="28"/>
          <w:lang w:val="uk-UA"/>
        </w:rPr>
      </w:pPr>
      <w:r w:rsidRPr="00ED4896">
        <w:rPr>
          <w:sz w:val="28"/>
          <w:szCs w:val="28"/>
          <w:lang w:val="uk-UA"/>
        </w:rPr>
        <w:t>2.3.5. Для забезпечення внесення  до АСДС відомостей, щодо суддів, які мають повноваження щодо розгляду судової справи:</w:t>
      </w:r>
    </w:p>
    <w:p w14:paraId="4DAA4D12" w14:textId="77777777" w:rsidR="003B747C" w:rsidRPr="00ED4896" w:rsidRDefault="003B747C" w:rsidP="003B747C">
      <w:pPr>
        <w:ind w:firstLine="708"/>
        <w:jc w:val="both"/>
        <w:rPr>
          <w:sz w:val="28"/>
          <w:szCs w:val="28"/>
          <w:lang w:val="uk-UA"/>
        </w:rPr>
      </w:pPr>
      <w:r w:rsidRPr="00ED4896">
        <w:rPr>
          <w:sz w:val="28"/>
          <w:szCs w:val="28"/>
          <w:lang w:val="uk-UA"/>
        </w:rPr>
        <w:t>2.3.5.1. Керівник апарату суду, а у</w:t>
      </w:r>
      <w:r w:rsidRPr="00ED4896">
        <w:rPr>
          <w:b/>
          <w:sz w:val="28"/>
          <w:szCs w:val="28"/>
          <w:lang w:val="uk-UA"/>
        </w:rPr>
        <w:t xml:space="preserve"> </w:t>
      </w:r>
      <w:r w:rsidRPr="00ED4896">
        <w:rPr>
          <w:sz w:val="28"/>
          <w:szCs w:val="28"/>
          <w:lang w:val="uk-UA"/>
        </w:rPr>
        <w:t>разі його відсутності – заступник керівника апарату суду:</w:t>
      </w:r>
    </w:p>
    <w:p w14:paraId="195B921E" w14:textId="77777777" w:rsidR="003B747C" w:rsidRPr="00ED4896" w:rsidRDefault="003B747C" w:rsidP="003B747C">
      <w:pPr>
        <w:tabs>
          <w:tab w:val="left" w:pos="709"/>
          <w:tab w:val="left" w:pos="1560"/>
        </w:tabs>
        <w:jc w:val="both"/>
        <w:rPr>
          <w:sz w:val="28"/>
          <w:szCs w:val="28"/>
          <w:lang w:val="uk-UA"/>
        </w:rPr>
      </w:pPr>
      <w:r w:rsidRPr="00ED4896">
        <w:rPr>
          <w:sz w:val="28"/>
          <w:szCs w:val="28"/>
          <w:lang w:val="uk-UA"/>
        </w:rPr>
        <w:tab/>
        <w:t>забезпечує внесення з</w:t>
      </w:r>
      <w:r w:rsidRPr="00ED4896">
        <w:rPr>
          <w:sz w:val="28"/>
          <w:szCs w:val="28"/>
        </w:rPr>
        <w:t>мін до налаштувань автоматизованої системи згідно з підпунктами 2.3.10–2.3.17 пункту 2.3 Положення</w:t>
      </w:r>
      <w:r w:rsidRPr="00ED4896">
        <w:rPr>
          <w:sz w:val="28"/>
          <w:szCs w:val="28"/>
          <w:lang w:val="uk-UA"/>
        </w:rPr>
        <w:t>;</w:t>
      </w:r>
    </w:p>
    <w:p w14:paraId="690155EC" w14:textId="77777777" w:rsidR="003B747C" w:rsidRPr="00ED4896"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ED4896">
        <w:rPr>
          <w:sz w:val="28"/>
          <w:szCs w:val="28"/>
          <w:lang w:val="uk-UA"/>
        </w:rPr>
        <w:t>в</w:t>
      </w:r>
      <w:r w:rsidRPr="00ED4896">
        <w:rPr>
          <w:sz w:val="28"/>
          <w:szCs w:val="28"/>
        </w:rPr>
        <w:t>носить дані до електронного табеля обліку робочого часу суддів</w:t>
      </w:r>
      <w:r w:rsidRPr="00ED4896">
        <w:rPr>
          <w:sz w:val="28"/>
          <w:szCs w:val="28"/>
          <w:lang w:val="uk-UA"/>
        </w:rPr>
        <w:t xml:space="preserve"> </w:t>
      </w:r>
      <w:r w:rsidRPr="00ED4896">
        <w:rPr>
          <w:sz w:val="28"/>
          <w:szCs w:val="28"/>
        </w:rPr>
        <w:t>в автоматизованій системі документообігу суду, перевіряє  актуальність інформації та в разі будь-яких змін вносить дані про відсутність судді на роботі чи інші відомості  щодо повноважень суддів  по розгляду судової справи на момент автоматизованого розподілу або відомості про передбачені законом випадки, у яких суддя не може здійснювати правосуддя або брати участь у розгляді судових справ</w:t>
      </w:r>
      <w:r w:rsidRPr="00ED4896">
        <w:rPr>
          <w:sz w:val="28"/>
          <w:szCs w:val="28"/>
          <w:lang w:val="uk-UA"/>
        </w:rPr>
        <w:t>;</w:t>
      </w:r>
    </w:p>
    <w:p w14:paraId="734A3472" w14:textId="77777777" w:rsidR="003B747C" w:rsidRPr="00ED4896"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sidRPr="00ED4896">
        <w:rPr>
          <w:sz w:val="28"/>
          <w:szCs w:val="28"/>
          <w:lang w:val="uk-UA"/>
        </w:rPr>
        <w:tab/>
        <w:t>вносить дані про дату припинення повноважень судді;</w:t>
      </w:r>
    </w:p>
    <w:p w14:paraId="00CAE0F8" w14:textId="77777777" w:rsidR="003B747C" w:rsidRPr="00F449DD"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lang w:val="uk-UA"/>
        </w:rPr>
      </w:pPr>
      <w:r w:rsidRPr="00ED4896">
        <w:rPr>
          <w:sz w:val="28"/>
          <w:szCs w:val="28"/>
          <w:lang w:val="uk-UA"/>
        </w:rPr>
        <w:tab/>
        <w:t xml:space="preserve">вносить дані, щодо </w:t>
      </w:r>
      <w:r w:rsidRPr="00F449DD">
        <w:rPr>
          <w:rStyle w:val="rvts0"/>
          <w:sz w:val="28"/>
          <w:szCs w:val="28"/>
          <w:lang w:val="uk-UA"/>
        </w:rPr>
        <w:t>спеціалізаці</w:t>
      </w:r>
      <w:r w:rsidRPr="00ED4896">
        <w:rPr>
          <w:rStyle w:val="rvts0"/>
          <w:sz w:val="28"/>
          <w:szCs w:val="28"/>
          <w:lang w:val="uk-UA"/>
        </w:rPr>
        <w:t>ї</w:t>
      </w:r>
      <w:r w:rsidRPr="00F449DD">
        <w:rPr>
          <w:rStyle w:val="rvts0"/>
          <w:sz w:val="28"/>
          <w:szCs w:val="28"/>
          <w:lang w:val="uk-UA"/>
        </w:rPr>
        <w:t xml:space="preserve"> суддів із здійснення кримінального провадження щодо неповнолітніх</w:t>
      </w:r>
      <w:r w:rsidRPr="00ED4896">
        <w:rPr>
          <w:rStyle w:val="rvts0"/>
          <w:sz w:val="28"/>
          <w:szCs w:val="28"/>
          <w:lang w:val="uk-UA"/>
        </w:rPr>
        <w:t xml:space="preserve"> (з числа суддів обраних зборами суддів) у випадках відсутності основного  судді, </w:t>
      </w:r>
      <w:r w:rsidRPr="00F449DD">
        <w:rPr>
          <w:sz w:val="28"/>
          <w:szCs w:val="28"/>
          <w:lang w:val="uk-UA"/>
        </w:rPr>
        <w:t>уповноважен</w:t>
      </w:r>
      <w:r w:rsidRPr="00ED4896">
        <w:rPr>
          <w:sz w:val="28"/>
          <w:szCs w:val="28"/>
          <w:lang w:val="uk-UA"/>
        </w:rPr>
        <w:t xml:space="preserve">ого </w:t>
      </w:r>
      <w:r w:rsidRPr="00F449DD">
        <w:rPr>
          <w:sz w:val="28"/>
          <w:szCs w:val="28"/>
          <w:lang w:val="uk-UA"/>
        </w:rPr>
        <w:t>здійснювати кримінальне провадження щодо неповнолітніх</w:t>
      </w:r>
      <w:r w:rsidRPr="00ED4896">
        <w:rPr>
          <w:sz w:val="28"/>
          <w:szCs w:val="28"/>
          <w:lang w:val="uk-UA"/>
        </w:rPr>
        <w:t>;</w:t>
      </w:r>
    </w:p>
    <w:p w14:paraId="02253EC6" w14:textId="77777777" w:rsidR="003B747C" w:rsidRPr="00F449DD"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uk-UA"/>
        </w:rPr>
      </w:pPr>
      <w:r w:rsidRPr="00ED4896">
        <w:rPr>
          <w:sz w:val="28"/>
          <w:szCs w:val="28"/>
          <w:lang w:val="uk-UA"/>
        </w:rPr>
        <w:t xml:space="preserve">вносить дані, щодо суддів, які відповідно до рішення зборів суддів мають повноваження слідчого судді, дані про запасних слідчих суддів, які здійснюють повноваження  у випадках </w:t>
      </w:r>
      <w:r w:rsidRPr="00ED4896">
        <w:rPr>
          <w:rStyle w:val="rvts0"/>
          <w:sz w:val="28"/>
          <w:szCs w:val="28"/>
          <w:lang w:val="uk-UA"/>
        </w:rPr>
        <w:t xml:space="preserve">відсутності </w:t>
      </w:r>
      <w:r w:rsidRPr="00ED4896">
        <w:rPr>
          <w:sz w:val="28"/>
          <w:szCs w:val="28"/>
          <w:lang w:val="uk-UA"/>
        </w:rPr>
        <w:t xml:space="preserve">слідчого судді </w:t>
      </w:r>
      <w:r w:rsidRPr="00F449DD">
        <w:rPr>
          <w:sz w:val="28"/>
          <w:szCs w:val="28"/>
          <w:lang w:val="uk-UA"/>
        </w:rPr>
        <w:t>основного</w:t>
      </w:r>
      <w:r w:rsidRPr="00ED4896">
        <w:rPr>
          <w:sz w:val="28"/>
          <w:szCs w:val="28"/>
          <w:lang w:val="uk-UA"/>
        </w:rPr>
        <w:t xml:space="preserve"> складу</w:t>
      </w:r>
      <w:r w:rsidRPr="00F449DD">
        <w:rPr>
          <w:sz w:val="28"/>
          <w:szCs w:val="28"/>
          <w:lang w:val="uk-UA"/>
        </w:rPr>
        <w:t xml:space="preserve"> чи неможливості останнім здійснювати правосуддя</w:t>
      </w:r>
      <w:r w:rsidRPr="00ED4896">
        <w:rPr>
          <w:rStyle w:val="rvts0"/>
          <w:sz w:val="28"/>
          <w:szCs w:val="28"/>
          <w:lang w:val="uk-UA"/>
        </w:rPr>
        <w:t xml:space="preserve">, </w:t>
      </w:r>
      <w:r w:rsidRPr="00ED4896">
        <w:rPr>
          <w:sz w:val="28"/>
          <w:szCs w:val="28"/>
          <w:lang w:val="uk-UA"/>
        </w:rPr>
        <w:t>або дані про суддю, який здійснює повноваження слідчого судді відповідно до положення ч.7 ст. 21 Закону України «Про судоустрій і саттус суддів» згідно якого д</w:t>
      </w:r>
      <w:r w:rsidRPr="00F449DD">
        <w:rPr>
          <w:sz w:val="28"/>
          <w:szCs w:val="28"/>
          <w:lang w:val="uk-UA"/>
        </w:rPr>
        <w:t>о обрання слідчого судді відповідного суду його повноваження здійснює найстарший за віком суддя цього суду.</w:t>
      </w:r>
    </w:p>
    <w:p w14:paraId="69E5D9A4" w14:textId="77777777" w:rsidR="003B747C" w:rsidRPr="00ED4896" w:rsidRDefault="003B747C" w:rsidP="003B747C">
      <w:pPr>
        <w:ind w:firstLine="708"/>
        <w:jc w:val="both"/>
        <w:rPr>
          <w:bCs/>
          <w:sz w:val="28"/>
          <w:szCs w:val="28"/>
          <w:lang w:val="uk-UA"/>
        </w:rPr>
      </w:pPr>
      <w:r w:rsidRPr="00ED4896">
        <w:rPr>
          <w:bCs/>
          <w:sz w:val="28"/>
          <w:szCs w:val="28"/>
        </w:rPr>
        <w:t>Підставою для внесення відомостей до табелю обліку використання робочого часу суддів є накази про відпустку, відрядження,  листок непрацездатності, заява судді, довідка, доповідна записка,  рішення зборів суддів, тощо.</w:t>
      </w:r>
    </w:p>
    <w:p w14:paraId="31DB5842" w14:textId="77777777" w:rsidR="003B747C" w:rsidRPr="00ED4896" w:rsidRDefault="003B747C" w:rsidP="003B747C">
      <w:pPr>
        <w:ind w:firstLine="851"/>
        <w:jc w:val="both"/>
        <w:rPr>
          <w:sz w:val="28"/>
          <w:szCs w:val="28"/>
          <w:lang w:val="uk-UA"/>
        </w:rPr>
      </w:pPr>
      <w:r w:rsidRPr="00ED4896">
        <w:rPr>
          <w:bCs/>
          <w:sz w:val="28"/>
          <w:szCs w:val="28"/>
        </w:rPr>
        <w:lastRenderedPageBreak/>
        <w:t>Підставою для внесення відомостей</w:t>
      </w:r>
      <w:r w:rsidRPr="00ED4896">
        <w:rPr>
          <w:bCs/>
          <w:sz w:val="28"/>
          <w:szCs w:val="28"/>
          <w:lang w:val="uk-UA"/>
        </w:rPr>
        <w:t xml:space="preserve"> про вихід судді в нарадчу кімнату</w:t>
      </w:r>
      <w:r w:rsidRPr="00ED4896">
        <w:rPr>
          <w:bCs/>
          <w:sz w:val="28"/>
          <w:szCs w:val="28"/>
        </w:rPr>
        <w:t xml:space="preserve"> до табелю обліку використання робочого часу суддів </w:t>
      </w:r>
      <w:r w:rsidRPr="00ED4896">
        <w:rPr>
          <w:bCs/>
          <w:sz w:val="28"/>
          <w:szCs w:val="28"/>
          <w:lang w:val="uk-UA"/>
        </w:rPr>
        <w:t xml:space="preserve">є </w:t>
      </w:r>
      <w:r w:rsidRPr="00ED4896">
        <w:rPr>
          <w:bCs/>
          <w:sz w:val="28"/>
          <w:szCs w:val="28"/>
        </w:rPr>
        <w:t>доповідна записка</w:t>
      </w:r>
      <w:r w:rsidRPr="00ED4896">
        <w:rPr>
          <w:bCs/>
          <w:sz w:val="28"/>
          <w:szCs w:val="28"/>
          <w:lang w:val="uk-UA"/>
        </w:rPr>
        <w:t xml:space="preserve"> секретаря судового засідання.</w:t>
      </w:r>
    </w:p>
    <w:p w14:paraId="46D5A7E1" w14:textId="77777777" w:rsidR="003B747C" w:rsidRPr="00ED4896" w:rsidRDefault="003B747C" w:rsidP="003B747C">
      <w:pPr>
        <w:ind w:firstLine="708"/>
        <w:jc w:val="both"/>
        <w:rPr>
          <w:sz w:val="28"/>
          <w:szCs w:val="28"/>
          <w:lang w:val="uk-UA"/>
        </w:rPr>
      </w:pPr>
      <w:r w:rsidRPr="00ED4896">
        <w:rPr>
          <w:sz w:val="28"/>
          <w:szCs w:val="28"/>
          <w:lang w:val="uk-UA"/>
        </w:rPr>
        <w:t>2.3.5.2. Служба управління персоналом:</w:t>
      </w:r>
    </w:p>
    <w:p w14:paraId="0D963CA8" w14:textId="77777777" w:rsidR="003B747C" w:rsidRPr="00ED4896" w:rsidRDefault="003B747C" w:rsidP="003B747C">
      <w:pPr>
        <w:ind w:firstLine="708"/>
        <w:jc w:val="both"/>
        <w:rPr>
          <w:sz w:val="28"/>
          <w:szCs w:val="28"/>
        </w:rPr>
      </w:pPr>
      <w:r w:rsidRPr="00ED4896">
        <w:rPr>
          <w:sz w:val="28"/>
          <w:szCs w:val="28"/>
        </w:rPr>
        <w:t>не пізніше  наступного робочого дня, що настає після підписання документу</w:t>
      </w:r>
      <w:r w:rsidRPr="00ED4896">
        <w:rPr>
          <w:sz w:val="28"/>
          <w:szCs w:val="28"/>
          <w:lang w:val="uk-UA"/>
        </w:rPr>
        <w:t xml:space="preserve"> </w:t>
      </w:r>
      <w:r w:rsidRPr="00ED4896">
        <w:rPr>
          <w:sz w:val="28"/>
          <w:szCs w:val="28"/>
        </w:rPr>
        <w:t>та невідкладно, після настання певних обставин, надає  керівнику  апарату  суду  інформацію  про  відсутніх  на робочому місці суддів (довідка, доповідна</w:t>
      </w:r>
      <w:r w:rsidRPr="00ED4896">
        <w:rPr>
          <w:sz w:val="28"/>
          <w:szCs w:val="28"/>
          <w:lang w:val="uk-UA"/>
        </w:rPr>
        <w:t xml:space="preserve"> записка</w:t>
      </w:r>
      <w:r w:rsidRPr="00ED4896">
        <w:rPr>
          <w:sz w:val="28"/>
          <w:szCs w:val="28"/>
        </w:rPr>
        <w:t>,  копія наказу, табел</w:t>
      </w:r>
      <w:r w:rsidRPr="00ED4896">
        <w:rPr>
          <w:sz w:val="28"/>
          <w:szCs w:val="28"/>
          <w:lang w:val="uk-UA"/>
        </w:rPr>
        <w:t>ь обліку використання робочого часу суддів</w:t>
      </w:r>
      <w:r w:rsidRPr="00ED4896">
        <w:rPr>
          <w:sz w:val="28"/>
          <w:szCs w:val="28"/>
        </w:rPr>
        <w:t>) з вказівкою підстав відсутності (відпустка, відрядження, лікарняний, тощо) для внесення  відповідної  інформації до автоматизованої системи суду.</w:t>
      </w:r>
    </w:p>
    <w:p w14:paraId="57A1AB4F" w14:textId="77777777" w:rsidR="003B747C" w:rsidRPr="00ED4896" w:rsidRDefault="003B747C" w:rsidP="003B747C">
      <w:pPr>
        <w:ind w:firstLine="708"/>
        <w:jc w:val="both"/>
        <w:rPr>
          <w:sz w:val="28"/>
          <w:szCs w:val="28"/>
          <w:lang w:val="uk-UA"/>
        </w:rPr>
      </w:pPr>
      <w:r w:rsidRPr="00ED4896">
        <w:rPr>
          <w:sz w:val="28"/>
          <w:szCs w:val="28"/>
        </w:rPr>
        <w:t xml:space="preserve">  </w:t>
      </w:r>
      <w:r w:rsidRPr="00ED4896">
        <w:rPr>
          <w:sz w:val="28"/>
          <w:szCs w:val="28"/>
          <w:lang w:val="uk-UA"/>
        </w:rPr>
        <w:t xml:space="preserve">2.3.5.3. </w:t>
      </w:r>
      <w:r w:rsidRPr="00ED4896">
        <w:rPr>
          <w:sz w:val="28"/>
          <w:szCs w:val="28"/>
        </w:rPr>
        <w:t>Суддя,  у разі невиходу  на роботу з поважних причин або відсутності на робочому місці  певний  час  (тимчасова непрацездатність, інші обставини, що будуть  підтверджені  документально) зобов’язаний в телефонному режимі до 08:30 дня невиходу на роботу або</w:t>
      </w:r>
      <w:r w:rsidRPr="00ED4896">
        <w:rPr>
          <w:sz w:val="28"/>
          <w:szCs w:val="28"/>
          <w:lang w:val="uk-UA"/>
        </w:rPr>
        <w:t xml:space="preserve"> впродовж 3 годин</w:t>
      </w:r>
      <w:r w:rsidRPr="00ED4896">
        <w:rPr>
          <w:sz w:val="28"/>
          <w:szCs w:val="28"/>
        </w:rPr>
        <w:t xml:space="preserve"> з моменту відсутності</w:t>
      </w:r>
      <w:r w:rsidRPr="00ED4896">
        <w:rPr>
          <w:sz w:val="28"/>
          <w:szCs w:val="28"/>
          <w:lang w:val="uk-UA"/>
        </w:rPr>
        <w:t xml:space="preserve"> на роботі</w:t>
      </w:r>
      <w:r w:rsidRPr="00ED4896">
        <w:rPr>
          <w:sz w:val="28"/>
          <w:szCs w:val="28"/>
        </w:rPr>
        <w:t>, повідомити про це  керівника апарату суду</w:t>
      </w:r>
      <w:r w:rsidRPr="00ED4896">
        <w:rPr>
          <w:sz w:val="28"/>
          <w:szCs w:val="28"/>
          <w:lang w:val="uk-UA"/>
        </w:rPr>
        <w:t>, а за його відсутності заступника керівника апарату суду,</w:t>
      </w:r>
      <w:r w:rsidRPr="00ED4896">
        <w:rPr>
          <w:sz w:val="28"/>
          <w:szCs w:val="28"/>
        </w:rPr>
        <w:t xml:space="preserve"> для внесення відповідної інформації до автоматизованої системи суду.</w:t>
      </w:r>
    </w:p>
    <w:p w14:paraId="7035CAF7" w14:textId="77777777" w:rsidR="003B747C" w:rsidRPr="00ED4896" w:rsidRDefault="003B747C" w:rsidP="003B747C">
      <w:pPr>
        <w:ind w:firstLine="708"/>
        <w:jc w:val="both"/>
        <w:rPr>
          <w:sz w:val="28"/>
          <w:szCs w:val="28"/>
          <w:lang w:val="uk-UA"/>
        </w:rPr>
      </w:pPr>
      <w:r w:rsidRPr="00ED4896">
        <w:rPr>
          <w:sz w:val="28"/>
          <w:szCs w:val="28"/>
        </w:rPr>
        <w:t>Невиконання суддею даного правила, позбавляє його права  посилатись  на  те,  що  судові справи  розподілені  йому  помилково</w:t>
      </w:r>
      <w:r w:rsidR="00B21A96" w:rsidRPr="00ED4896">
        <w:rPr>
          <w:sz w:val="28"/>
          <w:szCs w:val="28"/>
          <w:lang w:val="uk-UA"/>
        </w:rPr>
        <w:t xml:space="preserve"> через неправильне налаштування </w:t>
      </w:r>
      <w:r w:rsidR="00B21A96" w:rsidRPr="00ED4896">
        <w:rPr>
          <w:bCs/>
          <w:sz w:val="28"/>
          <w:szCs w:val="28"/>
        </w:rPr>
        <w:t>табеля робочих днів суддів</w:t>
      </w:r>
      <w:r w:rsidR="00B21A96" w:rsidRPr="00ED4896">
        <w:rPr>
          <w:bCs/>
          <w:sz w:val="28"/>
          <w:szCs w:val="28"/>
          <w:lang w:val="uk-UA"/>
        </w:rPr>
        <w:t>.</w:t>
      </w:r>
    </w:p>
    <w:p w14:paraId="5AB85AB1" w14:textId="77777777" w:rsidR="003B747C" w:rsidRPr="00ED4896" w:rsidRDefault="003B747C" w:rsidP="003B747C">
      <w:pPr>
        <w:pStyle w:val="a4"/>
        <w:tabs>
          <w:tab w:val="left" w:pos="0"/>
        </w:tabs>
        <w:spacing w:before="0" w:beforeAutospacing="0" w:after="0" w:afterAutospacing="0"/>
        <w:ind w:firstLine="709"/>
        <w:jc w:val="both"/>
        <w:rPr>
          <w:sz w:val="28"/>
          <w:szCs w:val="28"/>
          <w:lang w:val="uk-UA"/>
        </w:rPr>
      </w:pPr>
    </w:p>
    <w:p w14:paraId="6D7C26F8" w14:textId="77777777" w:rsidR="003B747C" w:rsidRPr="00ED4896" w:rsidRDefault="003B747C" w:rsidP="003B747C">
      <w:pPr>
        <w:pStyle w:val="msolistparagraphcxspmiddle"/>
        <w:spacing w:before="0" w:beforeAutospacing="0" w:after="0" w:afterAutospacing="0"/>
        <w:ind w:firstLine="851"/>
        <w:contextualSpacing/>
        <w:jc w:val="both"/>
        <w:rPr>
          <w:b/>
          <w:sz w:val="28"/>
          <w:szCs w:val="28"/>
          <w:lang w:val="uk-UA"/>
        </w:rPr>
      </w:pPr>
      <w:r w:rsidRPr="00ED4896">
        <w:rPr>
          <w:b/>
          <w:sz w:val="28"/>
          <w:szCs w:val="28"/>
          <w:lang w:val="uk-UA"/>
        </w:rPr>
        <w:t>Правила здійснення автоматизованого розподілу судових справ між суддями</w:t>
      </w:r>
    </w:p>
    <w:p w14:paraId="4EEFDCCC" w14:textId="77777777" w:rsidR="003B747C" w:rsidRPr="00ED4896" w:rsidRDefault="003B747C" w:rsidP="003B747C">
      <w:pPr>
        <w:pStyle w:val="msolistparagraphcxspmiddlecxsplast"/>
        <w:spacing w:before="0" w:beforeAutospacing="0" w:after="0" w:afterAutospacing="0"/>
        <w:ind w:firstLine="851"/>
        <w:contextualSpacing/>
        <w:jc w:val="both"/>
        <w:rPr>
          <w:sz w:val="28"/>
          <w:szCs w:val="28"/>
          <w:lang w:val="uk-UA"/>
        </w:rPr>
      </w:pPr>
    </w:p>
    <w:p w14:paraId="62F65CBE"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2.3.6. Автоматизований розподіл судових справ здійснюється в автоматизованій системі за такими правилами:</w:t>
      </w:r>
    </w:p>
    <w:p w14:paraId="2050CEAD"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 xml:space="preserve">із загального списку суддів визначаються судді, які мають повноваження щодо розгляду судової справи на момент автоматизованого розподілу; </w:t>
      </w:r>
    </w:p>
    <w:p w14:paraId="57157AAB"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14:paraId="6E0FD852"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із числа суддів,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14:paraId="70EAB8B3"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2.3.7. Визначення суддів, які мають повноваження щодо розгляду судової справи на момент автоматизованого розподілу, здійснюється згідно з вимогами підпункту 2.3.3 пункту 2.3. Положення, та п. 2.3.4. цих Засад, а також з урахуванням дотримання правил поєднання судових справ.</w:t>
      </w:r>
    </w:p>
    <w:p w14:paraId="77BC8F0E" w14:textId="77777777" w:rsidR="003B747C" w:rsidRPr="00ED4896" w:rsidRDefault="003B747C" w:rsidP="003B747C">
      <w:pPr>
        <w:ind w:firstLine="708"/>
        <w:jc w:val="both"/>
        <w:rPr>
          <w:lang w:val="uk-UA"/>
        </w:rPr>
      </w:pPr>
      <w:r w:rsidRPr="00ED4896">
        <w:rPr>
          <w:lang w:val="uk-UA"/>
        </w:rPr>
        <w:t xml:space="preserve"> </w:t>
      </w:r>
    </w:p>
    <w:p w14:paraId="17C8F8CF"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2.3.8. Коефіцієнт навантаження судді на момент автоматизованого розподілу судової справи розраховується за формулою</w:t>
      </w:r>
      <w:r w:rsidRPr="00ED4896">
        <w:rPr>
          <w:sz w:val="28"/>
          <w:szCs w:val="28"/>
        </w:rPr>
        <w:t>:</w:t>
      </w:r>
      <w:r w:rsidRPr="00ED4896">
        <w:rPr>
          <w:sz w:val="28"/>
          <w:szCs w:val="28"/>
          <w:lang w:val="uk-UA"/>
        </w:rPr>
        <w:t xml:space="preserve"> </w:t>
      </w:r>
    </w:p>
    <w:p w14:paraId="13FDE642" w14:textId="77777777" w:rsidR="003B747C" w:rsidRPr="00ED4896" w:rsidRDefault="003B747C" w:rsidP="003B747C">
      <w:pPr>
        <w:pStyle w:val="a4"/>
        <w:spacing w:before="0" w:beforeAutospacing="0" w:after="0" w:afterAutospacing="0"/>
        <w:ind w:firstLine="708"/>
        <w:jc w:val="center"/>
        <w:rPr>
          <w:sz w:val="28"/>
          <w:szCs w:val="28"/>
          <w:lang w:val="uk-UA"/>
        </w:rPr>
      </w:pPr>
      <w:r w:rsidRPr="00ED4896">
        <w:rPr>
          <w:sz w:val="28"/>
          <w:szCs w:val="28"/>
          <w:lang w:val="uk-UA"/>
        </w:rPr>
        <w:t>К_Н = Сума (Вага_Судової_Справи) / КтРД,</w:t>
      </w:r>
    </w:p>
    <w:p w14:paraId="0E772947"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 xml:space="preserve">де: </w:t>
      </w:r>
    </w:p>
    <w:p w14:paraId="0C773E38"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lastRenderedPageBreak/>
        <w:t xml:space="preserve">К_Н – коефіцієнт навантаження судді на момент автоматизованого розподілу судової справи; </w:t>
      </w:r>
    </w:p>
    <w:p w14:paraId="559AB160" w14:textId="77777777" w:rsidR="003B747C" w:rsidRPr="00ED4896" w:rsidRDefault="003B747C" w:rsidP="003B747C">
      <w:pPr>
        <w:pStyle w:val="a4"/>
        <w:spacing w:before="0" w:beforeAutospacing="0" w:after="0" w:afterAutospacing="0"/>
        <w:ind w:firstLine="708"/>
        <w:jc w:val="both"/>
        <w:rPr>
          <w:sz w:val="28"/>
          <w:szCs w:val="28"/>
        </w:rPr>
      </w:pPr>
      <w:r w:rsidRPr="00ED4896">
        <w:rPr>
          <w:sz w:val="28"/>
          <w:szCs w:val="28"/>
          <w:lang w:val="uk-UA"/>
        </w:rPr>
        <w:t>Сума (Вага_Судової_Справи) – розраховується як сума ваги кожної судової справи, які були розподілені на суддю, починаючи з початку поточного року до моменту автоматизованого розподілу поточної судової справи</w:t>
      </w:r>
      <w:r w:rsidRPr="00ED4896">
        <w:rPr>
          <w:sz w:val="28"/>
          <w:szCs w:val="28"/>
        </w:rPr>
        <w:t>;</w:t>
      </w:r>
    </w:p>
    <w:p w14:paraId="2A939135" w14:textId="77777777" w:rsidR="003B747C" w:rsidRPr="00ED4896" w:rsidRDefault="003B747C" w:rsidP="003B747C">
      <w:pPr>
        <w:pStyle w:val="a4"/>
        <w:spacing w:before="0" w:beforeAutospacing="0" w:after="0" w:afterAutospacing="0"/>
        <w:ind w:firstLine="708"/>
        <w:jc w:val="both"/>
        <w:rPr>
          <w:sz w:val="28"/>
          <w:szCs w:val="28"/>
        </w:rPr>
      </w:pPr>
      <w:r w:rsidRPr="00ED4896">
        <w:rPr>
          <w:sz w:val="28"/>
          <w:szCs w:val="28"/>
          <w:lang w:val="uk-UA"/>
        </w:rPr>
        <w:t>Вага_Судової_Справи – розраховується для кожної судової справи, яка була розподілена на суддю, починаючи з початку поточного року до моменту автоматизованого розподілу поточної судової справи, за формулою</w:t>
      </w:r>
      <w:r w:rsidRPr="00ED4896">
        <w:rPr>
          <w:sz w:val="28"/>
          <w:szCs w:val="28"/>
        </w:rPr>
        <w:t>:</w:t>
      </w:r>
    </w:p>
    <w:p w14:paraId="7A367637" w14:textId="77777777" w:rsidR="003B747C" w:rsidRPr="00ED4896" w:rsidRDefault="003B747C" w:rsidP="003B747C">
      <w:pPr>
        <w:pStyle w:val="a4"/>
        <w:tabs>
          <w:tab w:val="left" w:pos="2127"/>
        </w:tabs>
        <w:spacing w:before="0" w:beforeAutospacing="0" w:after="0" w:afterAutospacing="0"/>
        <w:ind w:left="1416" w:firstLine="569"/>
        <w:jc w:val="both"/>
        <w:rPr>
          <w:sz w:val="28"/>
          <w:szCs w:val="28"/>
          <w:lang w:val="uk-UA"/>
        </w:rPr>
      </w:pPr>
      <w:r w:rsidRPr="00ED4896">
        <w:rPr>
          <w:sz w:val="28"/>
          <w:szCs w:val="28"/>
          <w:lang w:val="uk-UA"/>
        </w:rPr>
        <w:t xml:space="preserve">К_СКЛАДН * К_ФУС / К_АДМІН, </w:t>
      </w:r>
    </w:p>
    <w:p w14:paraId="166225A0"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де:</w:t>
      </w:r>
    </w:p>
    <w:p w14:paraId="4E4A3886"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К_СКЛАДН – коефіцієнт складності судової справи (категорії судової справи), що підлягає автоматизованому розподілу (повинен бути більше 0); </w:t>
      </w:r>
    </w:p>
    <w:p w14:paraId="10675EE0"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К_ФУС </w:t>
      </w:r>
      <w:r w:rsidRPr="00ED4896">
        <w:rPr>
          <w:sz w:val="28"/>
          <w:szCs w:val="28"/>
        </w:rPr>
        <w:t>–</w:t>
      </w:r>
      <w:r w:rsidRPr="00ED4896">
        <w:rPr>
          <w:sz w:val="28"/>
          <w:szCs w:val="28"/>
          <w:lang w:val="uk-UA"/>
        </w:rPr>
        <w:t xml:space="preserve"> коефіцієнт форми участі судді в розгляді судової справи на момент автоматизованого розподілу цієї судової справи;</w:t>
      </w:r>
    </w:p>
    <w:p w14:paraId="68AF63F5"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К_АДМІН – коефіцієнт адміністративних посад – коефіцієнт участі судді у судовій справі при виконанні суддею інших повноважень, не пов’язаних із здійсненням правосуддя на момент розподілу судової справи (повинен бути в межах від 0,4 до 1); </w:t>
      </w:r>
    </w:p>
    <w:p w14:paraId="2B9A8AC4"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КтРД </w:t>
      </w:r>
      <w:r w:rsidRPr="00ED4896">
        <w:rPr>
          <w:sz w:val="28"/>
          <w:szCs w:val="28"/>
        </w:rPr>
        <w:t xml:space="preserve">– </w:t>
      </w:r>
      <w:r w:rsidRPr="00ED4896">
        <w:rPr>
          <w:sz w:val="28"/>
          <w:szCs w:val="28"/>
          <w:lang w:val="uk-UA"/>
        </w:rPr>
        <w:t>кількість робочих днів, у які судді розподілялися судові справи, починаючи з початку календарного року.</w:t>
      </w:r>
    </w:p>
    <w:p w14:paraId="62CA5618"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2.3.9. 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14:paraId="0755CF35"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2.3.10. У Млинівському районному суді Рівненської області встановлюються наступні коефіцієнти, які враховуються під час автоматичного розподілу справ:</w:t>
      </w:r>
    </w:p>
    <w:p w14:paraId="01FADABB" w14:textId="77777777" w:rsidR="003B747C" w:rsidRPr="00ED4896" w:rsidRDefault="003B747C" w:rsidP="003B747C">
      <w:pPr>
        <w:ind w:firstLine="851"/>
        <w:jc w:val="both"/>
        <w:rPr>
          <w:sz w:val="28"/>
          <w:szCs w:val="28"/>
        </w:rPr>
      </w:pPr>
      <w:r w:rsidRPr="00ED4896">
        <w:rPr>
          <w:b/>
          <w:sz w:val="28"/>
          <w:szCs w:val="28"/>
          <w:lang w:val="uk-UA"/>
        </w:rPr>
        <w:t>Коефіцієнт адміністративної посади</w:t>
      </w:r>
      <w:r w:rsidRPr="00ED4896">
        <w:rPr>
          <w:sz w:val="28"/>
          <w:szCs w:val="28"/>
          <w:lang w:val="uk-UA"/>
        </w:rPr>
        <w:t xml:space="preserve"> - для голови суду – 0,4.</w:t>
      </w:r>
    </w:p>
    <w:p w14:paraId="0FA5ED70" w14:textId="77777777" w:rsidR="003B747C" w:rsidRPr="00ED4896" w:rsidRDefault="003B747C" w:rsidP="003B747C">
      <w:pPr>
        <w:ind w:firstLine="851"/>
        <w:jc w:val="both"/>
        <w:rPr>
          <w:b/>
          <w:sz w:val="28"/>
          <w:szCs w:val="28"/>
        </w:rPr>
      </w:pPr>
      <w:r w:rsidRPr="00ED4896">
        <w:rPr>
          <w:b/>
          <w:sz w:val="28"/>
          <w:szCs w:val="28"/>
          <w:lang w:val="uk-UA"/>
        </w:rPr>
        <w:t xml:space="preserve">Коефіцієнт, що враховує форму участі судді в розгляді судової справи : </w:t>
      </w:r>
    </w:p>
    <w:p w14:paraId="6B928953" w14:textId="77777777" w:rsidR="003B747C" w:rsidRPr="00ED4896" w:rsidRDefault="003B747C" w:rsidP="003B747C">
      <w:pPr>
        <w:jc w:val="both"/>
        <w:rPr>
          <w:sz w:val="28"/>
          <w:szCs w:val="28"/>
        </w:rPr>
      </w:pPr>
      <w:r w:rsidRPr="00ED4896">
        <w:rPr>
          <w:sz w:val="28"/>
          <w:szCs w:val="28"/>
          <w:lang w:val="uk-UA"/>
        </w:rPr>
        <w:t>-                     для головуючого (у складі колегії) – 0,8;</w:t>
      </w:r>
    </w:p>
    <w:p w14:paraId="6FAB295D" w14:textId="77777777" w:rsidR="003B747C" w:rsidRPr="00ED4896" w:rsidRDefault="003B747C" w:rsidP="003B747C">
      <w:pPr>
        <w:jc w:val="both"/>
        <w:rPr>
          <w:sz w:val="28"/>
          <w:szCs w:val="28"/>
        </w:rPr>
      </w:pPr>
      <w:r w:rsidRPr="00ED4896">
        <w:rPr>
          <w:sz w:val="28"/>
          <w:szCs w:val="28"/>
          <w:lang w:val="uk-UA"/>
        </w:rPr>
        <w:t>-                     для головуючого (одноособово) – 1;</w:t>
      </w:r>
    </w:p>
    <w:p w14:paraId="145ECA80" w14:textId="77777777" w:rsidR="003B747C" w:rsidRPr="00ED4896" w:rsidRDefault="003B747C" w:rsidP="003B747C">
      <w:pPr>
        <w:jc w:val="both"/>
        <w:rPr>
          <w:sz w:val="28"/>
          <w:szCs w:val="28"/>
          <w:lang w:val="uk-UA"/>
        </w:rPr>
      </w:pPr>
      <w:r w:rsidRPr="00ED4896">
        <w:rPr>
          <w:sz w:val="28"/>
          <w:szCs w:val="28"/>
          <w:lang w:val="uk-UA"/>
        </w:rPr>
        <w:t>-                     для члена колегії – 0,5</w:t>
      </w:r>
    </w:p>
    <w:p w14:paraId="138B51C4" w14:textId="77777777" w:rsidR="003B747C" w:rsidRPr="00ED4896" w:rsidRDefault="003B747C" w:rsidP="003B747C">
      <w:pPr>
        <w:jc w:val="both"/>
        <w:rPr>
          <w:sz w:val="28"/>
          <w:szCs w:val="28"/>
        </w:rPr>
      </w:pPr>
      <w:r w:rsidRPr="00ED4896">
        <w:rPr>
          <w:sz w:val="28"/>
          <w:szCs w:val="28"/>
          <w:lang w:val="uk-UA"/>
        </w:rPr>
        <w:t>-                     для запасного судді – 0,5.</w:t>
      </w:r>
    </w:p>
    <w:p w14:paraId="62CC87B2" w14:textId="77777777" w:rsidR="003B747C" w:rsidRPr="00ED4896" w:rsidRDefault="003B747C" w:rsidP="003B747C">
      <w:pPr>
        <w:pStyle w:val="a4"/>
        <w:spacing w:before="0" w:beforeAutospacing="0" w:after="0" w:afterAutospacing="0"/>
        <w:ind w:firstLine="851"/>
        <w:jc w:val="both"/>
        <w:rPr>
          <w:b/>
          <w:sz w:val="28"/>
          <w:szCs w:val="28"/>
        </w:rPr>
      </w:pPr>
      <w:r w:rsidRPr="00ED4896">
        <w:rPr>
          <w:b/>
          <w:sz w:val="28"/>
          <w:szCs w:val="28"/>
          <w:lang w:val="uk-UA"/>
        </w:rPr>
        <w:t>Коефіцієнти складності категорій судових справ (Додаток 1).</w:t>
      </w:r>
    </w:p>
    <w:p w14:paraId="5B7E9A0B" w14:textId="77777777" w:rsidR="003B747C" w:rsidRPr="00ED4896" w:rsidRDefault="003B747C" w:rsidP="003B747C">
      <w:pPr>
        <w:pStyle w:val="a4"/>
        <w:tabs>
          <w:tab w:val="left" w:pos="1560"/>
        </w:tabs>
        <w:spacing w:before="0" w:beforeAutospacing="0" w:after="0" w:afterAutospacing="0"/>
        <w:jc w:val="both"/>
        <w:rPr>
          <w:sz w:val="28"/>
          <w:szCs w:val="28"/>
          <w:lang w:val="uk-UA"/>
        </w:rPr>
      </w:pPr>
      <w:r w:rsidRPr="00ED4896">
        <w:rPr>
          <w:sz w:val="28"/>
          <w:szCs w:val="28"/>
          <w:lang w:val="uk-UA"/>
        </w:rPr>
        <w:t xml:space="preserve">          2.3.11. З</w:t>
      </w:r>
      <w:r w:rsidRPr="00F449DD">
        <w:rPr>
          <w:sz w:val="28"/>
          <w:szCs w:val="28"/>
          <w:lang w:val="uk-UA"/>
        </w:rPr>
        <w:t>менш</w:t>
      </w:r>
      <w:r w:rsidRPr="00ED4896">
        <w:rPr>
          <w:sz w:val="28"/>
          <w:szCs w:val="28"/>
          <w:lang w:val="uk-UA"/>
        </w:rPr>
        <w:t>ення</w:t>
      </w:r>
      <w:r w:rsidRPr="00F449DD">
        <w:rPr>
          <w:sz w:val="28"/>
          <w:szCs w:val="28"/>
          <w:lang w:val="uk-UA"/>
        </w:rPr>
        <w:t xml:space="preserve"> навантаження щодо розгляду справ на суддів, які обіймають адміністративні посади в суді або виконують інші обов’язки, не пов’язані із здійсненням правосуддя, але не більше ніж на шістдесят відсотків порівняно з навантаженням інших суддів</w:t>
      </w:r>
      <w:r w:rsidRPr="00ED4896">
        <w:rPr>
          <w:sz w:val="28"/>
          <w:szCs w:val="28"/>
          <w:lang w:val="uk-UA"/>
        </w:rPr>
        <w:t xml:space="preserve"> здійснюється в кожному окремому випадку за рішення зборів суддів суду.</w:t>
      </w:r>
    </w:p>
    <w:p w14:paraId="22E884CB"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2.3.12. Копія табеля обліку використання робочого часу щодо суддів відповідного суду,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14:paraId="4D3B2FB2"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2.3.13.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w:t>
      </w:r>
    </w:p>
    <w:p w14:paraId="72A1923B"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lastRenderedPageBreak/>
        <w:t>2.3.14. Здійснення автоматизованого розподілу судових справ без урахування правил, зазначених у підпункті 2.3.4 пункту 2.3. Положення та у пункті 2.3.6. цих Засад, не допускається.</w:t>
      </w:r>
    </w:p>
    <w:p w14:paraId="3B73E815" w14:textId="77777777" w:rsidR="003B747C" w:rsidRPr="00ED4896" w:rsidRDefault="003B747C" w:rsidP="003B747C">
      <w:pPr>
        <w:pStyle w:val="a4"/>
        <w:spacing w:before="0" w:beforeAutospacing="0" w:after="0" w:afterAutospacing="0"/>
        <w:jc w:val="both"/>
        <w:rPr>
          <w:sz w:val="28"/>
          <w:szCs w:val="28"/>
          <w:lang w:val="uk-UA"/>
        </w:rPr>
      </w:pPr>
      <w:r w:rsidRPr="00ED4896">
        <w:rPr>
          <w:sz w:val="28"/>
          <w:szCs w:val="28"/>
          <w:lang w:val="uk-UA"/>
        </w:rPr>
        <w:t xml:space="preserve"> </w:t>
      </w:r>
    </w:p>
    <w:p w14:paraId="689B30D6" w14:textId="77777777" w:rsidR="003B747C" w:rsidRPr="00ED4896" w:rsidRDefault="003B747C" w:rsidP="003B747C">
      <w:pPr>
        <w:pStyle w:val="a4"/>
        <w:tabs>
          <w:tab w:val="left" w:pos="709"/>
          <w:tab w:val="left" w:pos="1560"/>
        </w:tabs>
        <w:spacing w:before="0" w:beforeAutospacing="0" w:after="0" w:afterAutospacing="0"/>
        <w:jc w:val="center"/>
        <w:rPr>
          <w:sz w:val="28"/>
          <w:szCs w:val="28"/>
          <w:lang w:val="uk-UA"/>
        </w:rPr>
      </w:pPr>
      <w:r w:rsidRPr="00ED4896">
        <w:rPr>
          <w:sz w:val="28"/>
          <w:szCs w:val="28"/>
          <w:lang w:val="uk-UA"/>
        </w:rPr>
        <w:t>Автоматизований розподіл судових справ між суддями</w:t>
      </w:r>
    </w:p>
    <w:p w14:paraId="24AD7F53" w14:textId="77777777" w:rsidR="003B747C" w:rsidRPr="00ED4896" w:rsidRDefault="003B747C" w:rsidP="003B747C">
      <w:pPr>
        <w:pStyle w:val="a4"/>
        <w:tabs>
          <w:tab w:val="left" w:pos="709"/>
          <w:tab w:val="left" w:pos="1560"/>
        </w:tabs>
        <w:spacing w:before="0" w:beforeAutospacing="0" w:after="0" w:afterAutospacing="0"/>
        <w:jc w:val="center"/>
        <w:rPr>
          <w:sz w:val="28"/>
          <w:szCs w:val="28"/>
          <w:lang w:val="uk-UA"/>
        </w:rPr>
      </w:pPr>
    </w:p>
    <w:p w14:paraId="2EFA571D" w14:textId="77777777" w:rsidR="003B747C" w:rsidRPr="00ED4896" w:rsidRDefault="003B747C" w:rsidP="003B747C">
      <w:pPr>
        <w:pStyle w:val="a4"/>
        <w:spacing w:before="0" w:beforeAutospacing="0" w:after="0" w:afterAutospacing="0"/>
        <w:ind w:left="20" w:firstLine="831"/>
        <w:jc w:val="both"/>
        <w:rPr>
          <w:sz w:val="28"/>
          <w:szCs w:val="28"/>
          <w:lang w:val="uk-UA"/>
        </w:rPr>
      </w:pPr>
      <w:r w:rsidRPr="00ED4896">
        <w:rPr>
          <w:sz w:val="28"/>
          <w:szCs w:val="28"/>
          <w:lang w:val="uk-UA"/>
        </w:rPr>
        <w:t xml:space="preserve">2.3.15. </w:t>
      </w:r>
      <w:r w:rsidRPr="00F449DD">
        <w:rPr>
          <w:sz w:val="28"/>
          <w:szCs w:val="28"/>
          <w:lang w:val="uk-UA"/>
        </w:rPr>
        <w:t>Автоматизований розподіл судових справ між суддями  здійснюється</w:t>
      </w:r>
      <w:r w:rsidRPr="00ED4896">
        <w:rPr>
          <w:sz w:val="28"/>
          <w:szCs w:val="28"/>
          <w:lang w:val="uk-UA"/>
        </w:rPr>
        <w:t xml:space="preserve"> </w:t>
      </w:r>
      <w:r w:rsidRPr="00F449DD">
        <w:rPr>
          <w:sz w:val="28"/>
          <w:szCs w:val="28"/>
          <w:lang w:val="uk-UA"/>
        </w:rPr>
        <w:t>з урахуванням</w:t>
      </w:r>
      <w:r w:rsidRPr="00ED4896">
        <w:rPr>
          <w:sz w:val="28"/>
          <w:szCs w:val="28"/>
          <w:lang w:val="uk-UA"/>
        </w:rPr>
        <w:t xml:space="preserve"> </w:t>
      </w:r>
      <w:r w:rsidRPr="00F449DD">
        <w:rPr>
          <w:sz w:val="28"/>
          <w:szCs w:val="28"/>
          <w:lang w:val="uk-UA"/>
        </w:rPr>
        <w:t>спеціалізації зі здійснення кримінального провадження щодо неповнолітніх.</w:t>
      </w:r>
    </w:p>
    <w:p w14:paraId="54ECC3B5" w14:textId="77777777" w:rsidR="003B747C" w:rsidRPr="00ED4896" w:rsidRDefault="003B747C" w:rsidP="003B747C">
      <w:pPr>
        <w:pStyle w:val="2"/>
        <w:shd w:val="clear" w:color="auto" w:fill="auto"/>
        <w:spacing w:before="0" w:after="0" w:line="240" w:lineRule="auto"/>
        <w:ind w:left="20" w:right="20" w:firstLine="831"/>
        <w:rPr>
          <w:sz w:val="28"/>
          <w:szCs w:val="28"/>
          <w:lang w:val="uk-UA"/>
        </w:rPr>
      </w:pPr>
      <w:r w:rsidRPr="00ED4896">
        <w:rPr>
          <w:sz w:val="28"/>
          <w:szCs w:val="28"/>
        </w:rPr>
        <w:t>За допомогою автоматичного розподілу визначається також запасний суддя та слідчий суддя.</w:t>
      </w:r>
    </w:p>
    <w:p w14:paraId="1A1CDE3C"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Автоматичний розподіл клопотань та скарг по кримінальному провадженню здійснюється між слідчими суддями, визначеними п.18 ч.1 ст.3 КПК УКраїни. </w:t>
      </w:r>
    </w:p>
    <w:p w14:paraId="6086515A"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rPr>
        <w:t>Відмова судді від отримання розподіленої в установленому порядку судової справи не допускається.</w:t>
      </w:r>
    </w:p>
    <w:p w14:paraId="1BEBD452" w14:textId="77777777" w:rsidR="003B747C" w:rsidRPr="00ED4896" w:rsidRDefault="003B747C" w:rsidP="003B747C">
      <w:pPr>
        <w:pStyle w:val="a4"/>
        <w:spacing w:before="0" w:beforeAutospacing="0" w:after="0" w:afterAutospacing="0"/>
        <w:ind w:firstLine="851"/>
        <w:jc w:val="both"/>
        <w:rPr>
          <w:rStyle w:val="rvts0"/>
        </w:rPr>
      </w:pPr>
      <w:r w:rsidRPr="00ED4896">
        <w:rPr>
          <w:sz w:val="28"/>
          <w:szCs w:val="28"/>
          <w:lang w:val="uk-UA"/>
        </w:rPr>
        <w:t xml:space="preserve">2.3.16. </w:t>
      </w:r>
      <w:r w:rsidRPr="00F449DD">
        <w:rPr>
          <w:sz w:val="28"/>
          <w:szCs w:val="28"/>
          <w:lang w:val="uk-UA"/>
        </w:rPr>
        <w:t>З урахуванням кількості працюючих суддів у Млинівському районному суді Рівненської області</w:t>
      </w:r>
      <w:r w:rsidRPr="00F449DD">
        <w:rPr>
          <w:rStyle w:val="rvts0"/>
          <w:sz w:val="28"/>
          <w:szCs w:val="28"/>
          <w:lang w:val="uk-UA"/>
        </w:rPr>
        <w:t xml:space="preserve"> </w:t>
      </w:r>
      <w:r w:rsidRPr="00ED4896">
        <w:rPr>
          <w:rStyle w:val="rvts0"/>
          <w:sz w:val="28"/>
          <w:szCs w:val="28"/>
          <w:lang w:val="uk-UA"/>
        </w:rPr>
        <w:t xml:space="preserve">усі судді </w:t>
      </w:r>
      <w:r w:rsidRPr="00F449DD">
        <w:rPr>
          <w:rStyle w:val="rvts0"/>
          <w:sz w:val="28"/>
          <w:szCs w:val="28"/>
          <w:lang w:val="uk-UA"/>
        </w:rPr>
        <w:t>розглядають цивільні, кримінальні, адміністративні справи, а також справи про адміністративні правопорушення у</w:t>
      </w:r>
      <w:r w:rsidRPr="00ED4896">
        <w:rPr>
          <w:rStyle w:val="rvts0"/>
          <w:sz w:val="28"/>
          <w:szCs w:val="28"/>
          <w:lang w:val="uk-UA"/>
        </w:rPr>
        <w:t xml:space="preserve"> </w:t>
      </w:r>
      <w:r w:rsidRPr="00F449DD">
        <w:rPr>
          <w:rStyle w:val="rvts0"/>
          <w:sz w:val="28"/>
          <w:szCs w:val="28"/>
          <w:lang w:val="uk-UA"/>
        </w:rPr>
        <w:t>порядку, передбачен</w:t>
      </w:r>
      <w:r w:rsidRPr="00ED4896">
        <w:rPr>
          <w:rStyle w:val="rvts0"/>
          <w:sz w:val="28"/>
          <w:szCs w:val="28"/>
          <w:lang w:val="uk-UA"/>
        </w:rPr>
        <w:t>ому</w:t>
      </w:r>
      <w:r w:rsidRPr="00F449DD">
        <w:rPr>
          <w:rStyle w:val="rvts0"/>
          <w:sz w:val="28"/>
          <w:szCs w:val="28"/>
          <w:lang w:val="uk-UA"/>
        </w:rPr>
        <w:t xml:space="preserve"> процесуальним</w:t>
      </w:r>
      <w:r w:rsidRPr="00ED4896">
        <w:rPr>
          <w:rStyle w:val="rvts0"/>
          <w:sz w:val="28"/>
          <w:szCs w:val="28"/>
          <w:lang w:val="uk-UA"/>
        </w:rPr>
        <w:t>и</w:t>
      </w:r>
      <w:r w:rsidRPr="00F449DD">
        <w:rPr>
          <w:rStyle w:val="rvts0"/>
          <w:sz w:val="28"/>
          <w:szCs w:val="28"/>
          <w:lang w:val="uk-UA"/>
        </w:rPr>
        <w:t xml:space="preserve"> закон</w:t>
      </w:r>
      <w:r w:rsidRPr="00ED4896">
        <w:rPr>
          <w:rStyle w:val="rvts0"/>
          <w:sz w:val="28"/>
          <w:szCs w:val="28"/>
          <w:lang w:val="uk-UA"/>
        </w:rPr>
        <w:t>ами</w:t>
      </w:r>
      <w:r w:rsidRPr="00F449DD">
        <w:rPr>
          <w:rStyle w:val="rvts0"/>
          <w:sz w:val="28"/>
          <w:szCs w:val="28"/>
          <w:lang w:val="uk-UA"/>
        </w:rPr>
        <w:t>.</w:t>
      </w:r>
      <w:r w:rsidRPr="00ED4896">
        <w:rPr>
          <w:rStyle w:val="rvts0"/>
          <w:sz w:val="28"/>
          <w:szCs w:val="28"/>
          <w:lang w:val="uk-UA"/>
        </w:rPr>
        <w:t xml:space="preserve"> С</w:t>
      </w:r>
      <w:r w:rsidRPr="00ED4896">
        <w:rPr>
          <w:rStyle w:val="rvts0"/>
          <w:sz w:val="28"/>
          <w:szCs w:val="28"/>
        </w:rPr>
        <w:t>пеціалізація суддів з розгляду конкретних категорій справ</w:t>
      </w:r>
      <w:r w:rsidRPr="00ED4896">
        <w:rPr>
          <w:rStyle w:val="rvts0"/>
          <w:sz w:val="28"/>
          <w:szCs w:val="28"/>
          <w:lang w:val="uk-UA"/>
        </w:rPr>
        <w:t xml:space="preserve"> не запроваджується.</w:t>
      </w:r>
    </w:p>
    <w:p w14:paraId="413D1379" w14:textId="77777777" w:rsidR="003B747C" w:rsidRPr="00ED4896" w:rsidRDefault="003B747C" w:rsidP="003B747C">
      <w:pPr>
        <w:pStyle w:val="a4"/>
        <w:spacing w:before="0" w:beforeAutospacing="0" w:after="0" w:afterAutospacing="0"/>
        <w:ind w:firstLine="851"/>
        <w:jc w:val="both"/>
      </w:pPr>
      <w:r w:rsidRPr="00ED4896">
        <w:rPr>
          <w:rStyle w:val="rvts0"/>
          <w:sz w:val="28"/>
          <w:szCs w:val="28"/>
          <w:lang w:val="uk-UA"/>
        </w:rPr>
        <w:t xml:space="preserve">2.3.17. </w:t>
      </w:r>
      <w:r w:rsidRPr="00ED4896">
        <w:rPr>
          <w:sz w:val="28"/>
          <w:szCs w:val="28"/>
        </w:rPr>
        <w:t>У</w:t>
      </w:r>
      <w:r w:rsidRPr="00ED4896">
        <w:rPr>
          <w:sz w:val="28"/>
          <w:szCs w:val="28"/>
          <w:lang w:val="uk-UA"/>
        </w:rPr>
        <w:t xml:space="preserve"> </w:t>
      </w:r>
      <w:r w:rsidRPr="00ED4896">
        <w:rPr>
          <w:sz w:val="28"/>
          <w:szCs w:val="28"/>
        </w:rPr>
        <w:t>суд</w:t>
      </w:r>
      <w:r w:rsidRPr="00ED4896">
        <w:rPr>
          <w:sz w:val="28"/>
          <w:szCs w:val="28"/>
          <w:lang w:val="uk-UA"/>
        </w:rPr>
        <w:t>і</w:t>
      </w:r>
      <w:r w:rsidRPr="00ED4896">
        <w:rPr>
          <w:sz w:val="28"/>
          <w:szCs w:val="28"/>
        </w:rPr>
        <w:t xml:space="preserve"> діє спеціалізація із здійснення кримінального провадження щодо неповнолітніх.</w:t>
      </w:r>
    </w:p>
    <w:p w14:paraId="5F20DFF2" w14:textId="77777777" w:rsidR="003B747C" w:rsidRPr="00ED4896" w:rsidRDefault="003B747C" w:rsidP="003B747C">
      <w:pPr>
        <w:pStyle w:val="rvps2"/>
        <w:spacing w:before="0" w:beforeAutospacing="0" w:after="0" w:afterAutospacing="0"/>
        <w:ind w:firstLine="851"/>
        <w:jc w:val="both"/>
        <w:rPr>
          <w:sz w:val="28"/>
          <w:szCs w:val="28"/>
          <w:lang w:val="uk-UA"/>
        </w:rPr>
      </w:pPr>
      <w:r w:rsidRPr="00ED4896">
        <w:rPr>
          <w:sz w:val="28"/>
          <w:szCs w:val="28"/>
        </w:rPr>
        <w:t>Судді (суддя), уповноважені здійснювати кримінальне провадження щодо неповнолітніх, обираються з</w:t>
      </w:r>
      <w:r w:rsidRPr="00ED4896">
        <w:rPr>
          <w:sz w:val="28"/>
          <w:szCs w:val="28"/>
          <w:lang w:val="uk-UA"/>
        </w:rPr>
        <w:t xml:space="preserve"> врахуванням вимог ч.4 та ч.6 ст.18 Закону України «Про судоустрій та статус суддів» з</w:t>
      </w:r>
      <w:r w:rsidRPr="00ED4896">
        <w:rPr>
          <w:sz w:val="28"/>
          <w:szCs w:val="28"/>
        </w:rPr>
        <w:t xml:space="preserve"> числа суддів суду зборами суддів на строк не більше трьох років і можуть бути переобрані повторно. </w:t>
      </w:r>
    </w:p>
    <w:p w14:paraId="0B3C42B3" w14:textId="77777777" w:rsidR="003B747C" w:rsidRPr="00ED4896" w:rsidRDefault="003B747C" w:rsidP="003B747C">
      <w:pPr>
        <w:pStyle w:val="rvps2"/>
        <w:spacing w:before="0" w:beforeAutospacing="0" w:after="0" w:afterAutospacing="0"/>
        <w:ind w:firstLine="851"/>
        <w:jc w:val="both"/>
        <w:rPr>
          <w:sz w:val="28"/>
          <w:szCs w:val="28"/>
          <w:lang w:val="uk-UA"/>
        </w:rPr>
      </w:pPr>
      <w:r w:rsidRPr="00ED4896">
        <w:rPr>
          <w:sz w:val="28"/>
          <w:szCs w:val="28"/>
        </w:rPr>
        <w:t xml:space="preserve">Кількість суддів, уповноважених здійснювати кримінальне провадження щодо неповнолітніх, визначається </w:t>
      </w:r>
      <w:r w:rsidRPr="00ED4896">
        <w:rPr>
          <w:sz w:val="28"/>
          <w:szCs w:val="28"/>
          <w:lang w:val="uk-UA"/>
        </w:rPr>
        <w:t xml:space="preserve"> </w:t>
      </w:r>
      <w:r w:rsidRPr="00ED4896">
        <w:rPr>
          <w:sz w:val="28"/>
          <w:szCs w:val="28"/>
        </w:rPr>
        <w:t xml:space="preserve">зборами суддів суду. </w:t>
      </w:r>
    </w:p>
    <w:p w14:paraId="21D78334" w14:textId="77777777" w:rsidR="003B747C" w:rsidRPr="00ED4896" w:rsidRDefault="003B747C" w:rsidP="003B747C">
      <w:pPr>
        <w:pStyle w:val="rvps2"/>
        <w:spacing w:before="0" w:beforeAutospacing="0" w:after="0" w:afterAutospacing="0"/>
        <w:ind w:firstLine="851"/>
        <w:jc w:val="both"/>
        <w:rPr>
          <w:sz w:val="28"/>
          <w:szCs w:val="28"/>
          <w:lang w:val="uk-UA"/>
        </w:rPr>
      </w:pPr>
      <w:r w:rsidRPr="00F449DD">
        <w:rPr>
          <w:sz w:val="28"/>
          <w:szCs w:val="28"/>
          <w:lang w:val="uk-UA"/>
        </w:rPr>
        <w:t>Судді, уповноважені здійснювати кримінальне провадження щодо неповнолітніх, не звільняються від виконання обов’язків судді відповідної інстанції, проте здійснення ними таких повноважень ураховується при розподілі судових справ та має пріоритетне значення.</w:t>
      </w:r>
      <w:r w:rsidRPr="00ED4896">
        <w:rPr>
          <w:sz w:val="28"/>
          <w:szCs w:val="28"/>
          <w:lang w:val="uk-UA"/>
        </w:rPr>
        <w:t xml:space="preserve"> </w:t>
      </w:r>
    </w:p>
    <w:p w14:paraId="63D121E1" w14:textId="77777777" w:rsidR="003B747C" w:rsidRPr="00ED4896" w:rsidRDefault="003B747C" w:rsidP="003B747C">
      <w:pPr>
        <w:pStyle w:val="rvps2"/>
        <w:spacing w:before="0" w:beforeAutospacing="0" w:after="0" w:afterAutospacing="0"/>
        <w:ind w:firstLine="851"/>
        <w:jc w:val="both"/>
        <w:rPr>
          <w:rStyle w:val="rvts0"/>
        </w:rPr>
      </w:pPr>
      <w:r w:rsidRPr="00ED4896">
        <w:rPr>
          <w:sz w:val="28"/>
          <w:szCs w:val="28"/>
          <w:lang w:val="uk-UA"/>
        </w:rPr>
        <w:t xml:space="preserve">2.3.18. </w:t>
      </w:r>
      <w:r w:rsidRPr="00ED4896">
        <w:rPr>
          <w:rStyle w:val="rvts0"/>
          <w:sz w:val="28"/>
          <w:szCs w:val="28"/>
        </w:rPr>
        <w:t>З</w:t>
      </w:r>
      <w:r w:rsidRPr="00ED4896">
        <w:rPr>
          <w:rStyle w:val="rvts0"/>
          <w:sz w:val="28"/>
          <w:szCs w:val="28"/>
          <w:lang w:val="uk-UA"/>
        </w:rPr>
        <w:t xml:space="preserve"> </w:t>
      </w:r>
      <w:r w:rsidRPr="00ED4896">
        <w:rPr>
          <w:rStyle w:val="rvts0"/>
          <w:sz w:val="28"/>
          <w:szCs w:val="28"/>
        </w:rPr>
        <w:t>числа суддів</w:t>
      </w:r>
      <w:r w:rsidRPr="00ED4896">
        <w:rPr>
          <w:rStyle w:val="rvts0"/>
          <w:sz w:val="28"/>
          <w:szCs w:val="28"/>
          <w:lang w:val="uk-UA"/>
        </w:rPr>
        <w:t xml:space="preserve"> </w:t>
      </w:r>
      <w:r w:rsidRPr="00ED4896">
        <w:rPr>
          <w:rStyle w:val="rvts0"/>
          <w:sz w:val="28"/>
          <w:szCs w:val="28"/>
        </w:rPr>
        <w:t>суду обираються слідчі судді (суддя), які здійснюють повноваження з судового контролю за дотриманням прав, свобод та інтересів осіб у кримінальному провадженні в порядку, передбаченому процесуальним законом. Кількість слідчих суддів визначається</w:t>
      </w:r>
      <w:r w:rsidRPr="00ED4896">
        <w:rPr>
          <w:rStyle w:val="rvts0"/>
          <w:sz w:val="28"/>
          <w:szCs w:val="28"/>
          <w:lang w:val="uk-UA"/>
        </w:rPr>
        <w:t xml:space="preserve"> </w:t>
      </w:r>
      <w:r w:rsidRPr="00ED4896">
        <w:rPr>
          <w:rStyle w:val="rvts0"/>
          <w:sz w:val="28"/>
          <w:szCs w:val="28"/>
        </w:rPr>
        <w:t>зборами суддів</w:t>
      </w:r>
      <w:r w:rsidRPr="00ED4896">
        <w:rPr>
          <w:rStyle w:val="rvts0"/>
          <w:sz w:val="28"/>
          <w:szCs w:val="28"/>
          <w:lang w:val="uk-UA"/>
        </w:rPr>
        <w:t xml:space="preserve"> </w:t>
      </w:r>
      <w:r w:rsidRPr="00ED4896">
        <w:rPr>
          <w:rStyle w:val="rvts0"/>
          <w:sz w:val="28"/>
          <w:szCs w:val="28"/>
        </w:rPr>
        <w:t xml:space="preserve">суду. </w:t>
      </w:r>
    </w:p>
    <w:p w14:paraId="690D9338" w14:textId="77777777" w:rsidR="003B747C" w:rsidRPr="00ED4896" w:rsidRDefault="003B747C" w:rsidP="003B747C">
      <w:pPr>
        <w:pStyle w:val="a4"/>
        <w:spacing w:before="0" w:beforeAutospacing="0" w:after="0" w:afterAutospacing="0"/>
        <w:ind w:firstLine="851"/>
        <w:jc w:val="both"/>
        <w:rPr>
          <w:rStyle w:val="rvts0"/>
          <w:sz w:val="28"/>
          <w:szCs w:val="28"/>
          <w:lang w:val="uk-UA"/>
        </w:rPr>
      </w:pPr>
      <w:r w:rsidRPr="00ED4896">
        <w:rPr>
          <w:rStyle w:val="rvts0"/>
          <w:sz w:val="28"/>
          <w:szCs w:val="28"/>
        </w:rPr>
        <w:t>Слідчі судді (суддя) обираються зборами суддів</w:t>
      </w:r>
      <w:r w:rsidRPr="00ED4896">
        <w:rPr>
          <w:rStyle w:val="rvts0"/>
          <w:sz w:val="28"/>
          <w:szCs w:val="28"/>
          <w:lang w:val="uk-UA"/>
        </w:rPr>
        <w:t xml:space="preserve"> </w:t>
      </w:r>
      <w:r w:rsidRPr="00ED4896">
        <w:rPr>
          <w:rStyle w:val="rvts0"/>
          <w:sz w:val="28"/>
          <w:szCs w:val="28"/>
        </w:rPr>
        <w:t xml:space="preserve">суду </w:t>
      </w:r>
      <w:r w:rsidRPr="00ED4896">
        <w:rPr>
          <w:sz w:val="28"/>
          <w:szCs w:val="28"/>
        </w:rPr>
        <w:t>з</w:t>
      </w:r>
      <w:r w:rsidRPr="00ED4896">
        <w:rPr>
          <w:sz w:val="28"/>
          <w:szCs w:val="28"/>
          <w:lang w:val="uk-UA"/>
        </w:rPr>
        <w:t xml:space="preserve"> врахуванням вимог ч.7 ст.21 Закону України «Про судоустрій та статус суддів»</w:t>
      </w:r>
      <w:r w:rsidRPr="00ED4896">
        <w:rPr>
          <w:rStyle w:val="rvts0"/>
          <w:sz w:val="28"/>
          <w:szCs w:val="28"/>
        </w:rPr>
        <w:t xml:space="preserve">, на строк не більше трьох років і можуть бути переобрані повторно. До обрання слідчого судді відповідного суду його повноваження здійснює найстарший за віком суддя цього суду. Слідчий суддя не звільняється від виконання обов’язків судді першої інстанції, проте здійснення ним повноважень із судового контролю за </w:t>
      </w:r>
      <w:r w:rsidRPr="00ED4896">
        <w:rPr>
          <w:rStyle w:val="rvts0"/>
          <w:sz w:val="28"/>
          <w:szCs w:val="28"/>
        </w:rPr>
        <w:lastRenderedPageBreak/>
        <w:t>дотриманням прав, свобод та інтересів осіб у кримінальному провадженні враховується при розподілі судових справ та має пріоритетне значення.</w:t>
      </w:r>
      <w:r w:rsidRPr="00ED4896">
        <w:rPr>
          <w:rStyle w:val="rvts0"/>
          <w:sz w:val="28"/>
          <w:szCs w:val="28"/>
          <w:lang w:val="uk-UA"/>
        </w:rPr>
        <w:t xml:space="preserve"> </w:t>
      </w:r>
    </w:p>
    <w:p w14:paraId="48D5CD6B" w14:textId="77777777" w:rsidR="003B747C" w:rsidRPr="00ED4896" w:rsidRDefault="003B747C" w:rsidP="003B747C">
      <w:pPr>
        <w:pStyle w:val="a4"/>
        <w:spacing w:before="0" w:beforeAutospacing="0" w:after="0" w:afterAutospacing="0"/>
        <w:ind w:firstLine="851"/>
        <w:jc w:val="both"/>
      </w:pPr>
      <w:r w:rsidRPr="00ED4896">
        <w:rPr>
          <w:rStyle w:val="rvts0"/>
          <w:sz w:val="28"/>
          <w:szCs w:val="28"/>
          <w:lang w:val="uk-UA"/>
        </w:rPr>
        <w:t xml:space="preserve">2.3.19. </w:t>
      </w:r>
      <w:r w:rsidRPr="00ED4896">
        <w:rPr>
          <w:sz w:val="28"/>
          <w:szCs w:val="28"/>
          <w:lang w:val="uk-UA"/>
        </w:rPr>
        <w:t>Зміни до налаштувань автоматизованої системи згідно з пунктами 2.3.16. – 2.3.18. цих Засад вносяться не пізніше одного робочого дня, що передує даті їх застосування, визначеній зборами суддів відповідного суду.</w:t>
      </w:r>
    </w:p>
    <w:p w14:paraId="4D36684C"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2.3.20. Автоматизований розподіл судових справ здійснюється між усіма суддями, які мають повноваження щодо розгляду судової справи.  </w:t>
      </w:r>
    </w:p>
    <w:p w14:paraId="3B4C1110"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2.3.21 Судові справи підлягають автоматизованому розподілу між усіма суддями, які мають на момент автоматизованого розподілу судових справ повноваження для здійснення процесуальних дій.</w:t>
      </w:r>
    </w:p>
    <w:p w14:paraId="70376A67" w14:textId="77777777" w:rsidR="003B747C" w:rsidRPr="00F449DD"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2.3.22. Якщо судова справа підлягає розгляду (перегляду) колегією суддів, при автоматизованому розподілі судових справ автоматизованою системою в суді визначається головуючий суддя із числа всіх суддів   суду з урахуванням їх спеціалізації із здійснення кримінального провадження щодо неповнолітніх.  </w:t>
      </w:r>
    </w:p>
    <w:p w14:paraId="18F9D839" w14:textId="77777777" w:rsidR="003B747C" w:rsidRPr="00ED4896" w:rsidRDefault="003B747C" w:rsidP="003B747C">
      <w:pPr>
        <w:ind w:firstLine="851"/>
        <w:jc w:val="both"/>
        <w:rPr>
          <w:sz w:val="28"/>
          <w:szCs w:val="28"/>
          <w:lang w:val="uk-UA"/>
        </w:rPr>
      </w:pPr>
      <w:r w:rsidRPr="00ED4896">
        <w:rPr>
          <w:sz w:val="28"/>
          <w:szCs w:val="28"/>
          <w:lang w:val="uk-UA"/>
        </w:rPr>
        <w:t xml:space="preserve">Після визначення головуючого судді автоматизованою системою визначається склад колегії суддів із числа всіх суддів суду. </w:t>
      </w:r>
    </w:p>
    <w:p w14:paraId="43E8BE46" w14:textId="77777777" w:rsidR="003B747C" w:rsidRPr="00ED4896" w:rsidRDefault="003B747C" w:rsidP="003B747C">
      <w:pPr>
        <w:ind w:firstLine="851"/>
        <w:jc w:val="both"/>
        <w:rPr>
          <w:sz w:val="28"/>
          <w:szCs w:val="28"/>
          <w:lang w:val="uk-UA"/>
        </w:rPr>
      </w:pPr>
      <w:r w:rsidRPr="00ED4896">
        <w:rPr>
          <w:sz w:val="28"/>
          <w:szCs w:val="28"/>
          <w:lang w:val="uk-UA"/>
        </w:rPr>
        <w:t>Кількісний склад колегії суддів визначається процесуальним законодавством.</w:t>
      </w:r>
      <w:r w:rsidRPr="00ED4896">
        <w:rPr>
          <w:sz w:val="28"/>
          <w:szCs w:val="28"/>
          <w:lang w:val="uk-UA"/>
        </w:rPr>
        <w:tab/>
      </w:r>
    </w:p>
    <w:p w14:paraId="52D86CC7" w14:textId="77777777" w:rsidR="003B747C" w:rsidRPr="00ED4896" w:rsidRDefault="003B747C" w:rsidP="003B747C">
      <w:pPr>
        <w:pStyle w:val="a4"/>
        <w:spacing w:before="0" w:beforeAutospacing="0" w:after="0" w:afterAutospacing="0"/>
        <w:ind w:firstLine="851"/>
        <w:jc w:val="both"/>
        <w:rPr>
          <w:strike/>
          <w:sz w:val="28"/>
          <w:szCs w:val="28"/>
          <w:lang w:val="uk-UA"/>
        </w:rPr>
      </w:pPr>
      <w:r w:rsidRPr="00ED4896">
        <w:rPr>
          <w:sz w:val="28"/>
          <w:szCs w:val="28"/>
          <w:lang w:val="uk-UA"/>
        </w:rPr>
        <w:t xml:space="preserve">2.3.23. У разі необхідності розгляду судової справи колегією суддів   після проведення автоматизованого розподілу судової справи між суддями здійснюється повторний автоматизований розподіл судової справи з метою збільшення складу суду у порядку, зазначеному в підпункті 2.3.23 пункту 2.3  Положення. </w:t>
      </w:r>
    </w:p>
    <w:p w14:paraId="53D1F6F8" w14:textId="77777777" w:rsidR="003B747C" w:rsidRPr="00ED4896" w:rsidRDefault="003B747C" w:rsidP="003B747C">
      <w:pPr>
        <w:ind w:firstLine="851"/>
        <w:jc w:val="both"/>
        <w:rPr>
          <w:sz w:val="28"/>
          <w:szCs w:val="28"/>
        </w:rPr>
      </w:pPr>
      <w:r w:rsidRPr="00ED4896">
        <w:rPr>
          <w:sz w:val="28"/>
          <w:szCs w:val="28"/>
          <w:lang w:val="uk-UA"/>
        </w:rPr>
        <w:t xml:space="preserve">2.3.24.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колегією суддів. </w:t>
      </w:r>
    </w:p>
    <w:p w14:paraId="38FC586B" w14:textId="77777777" w:rsidR="003B747C" w:rsidRPr="00ED4896" w:rsidRDefault="003B747C" w:rsidP="003B747C">
      <w:pPr>
        <w:ind w:firstLine="851"/>
        <w:jc w:val="both"/>
        <w:rPr>
          <w:sz w:val="28"/>
          <w:szCs w:val="28"/>
        </w:rPr>
      </w:pPr>
      <w:r w:rsidRPr="00ED4896">
        <w:rPr>
          <w:sz w:val="28"/>
          <w:szCs w:val="28"/>
          <w:lang w:val="uk-UA"/>
        </w:rPr>
        <w:t xml:space="preserve">Тимчасова відсутність судді-члена колегії, як правило, не може бути підставою для зміни складу колегії суддів. </w:t>
      </w:r>
    </w:p>
    <w:p w14:paraId="43D8CFEC" w14:textId="77777777" w:rsidR="003B747C" w:rsidRPr="00ED4896" w:rsidRDefault="003B747C" w:rsidP="003B747C">
      <w:pPr>
        <w:ind w:firstLine="851"/>
        <w:jc w:val="both"/>
        <w:rPr>
          <w:sz w:val="28"/>
          <w:szCs w:val="28"/>
        </w:rPr>
      </w:pPr>
      <w:r w:rsidRPr="00ED4896">
        <w:rPr>
          <w:sz w:val="28"/>
          <w:szCs w:val="28"/>
          <w:lang w:val="uk-UA"/>
        </w:rPr>
        <w:t>У разі неможливості продовження розгляду справи одним із суддів- членів колегії (призов на військову службу, відпустка у зв’язку з вагітністю та пологами, довготривале перебування на лікарняному або у відпустці тощо)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передбаченого законом строку розгляду цієї справи у порядку, зазначеному в підпункті 2.3.23 пункту 2.3 цього Положення та п.2.3.22 цих Засад.</w:t>
      </w:r>
    </w:p>
    <w:p w14:paraId="6FAD5C69" w14:textId="77777777" w:rsidR="003B747C" w:rsidRPr="00ED4896" w:rsidRDefault="003B747C" w:rsidP="003B747C">
      <w:pPr>
        <w:ind w:firstLine="851"/>
        <w:jc w:val="both"/>
        <w:rPr>
          <w:sz w:val="28"/>
          <w:szCs w:val="28"/>
        </w:rPr>
      </w:pPr>
      <w:r w:rsidRPr="00ED4896">
        <w:rPr>
          <w:sz w:val="28"/>
          <w:szCs w:val="28"/>
          <w:lang w:val="uk-UA"/>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14:paraId="68BF1384" w14:textId="77777777" w:rsidR="003B747C" w:rsidRPr="00ED4896" w:rsidRDefault="003B747C" w:rsidP="003B747C">
      <w:pPr>
        <w:ind w:firstLine="851"/>
        <w:jc w:val="both"/>
        <w:rPr>
          <w:sz w:val="28"/>
          <w:szCs w:val="28"/>
        </w:rPr>
      </w:pPr>
      <w:r w:rsidRPr="00ED4896">
        <w:rPr>
          <w:sz w:val="28"/>
          <w:szCs w:val="28"/>
          <w:lang w:val="uk-UA"/>
        </w:rPr>
        <w:t>У разі задоволення відводу або самовідводу заміна судді здійснюється автоматизованою системою на підставі рішення про відвід (самовідвід) у порядку, зазначеному в підпункті 2.3.23 пункту 2.3 цього Положення та п.2.3.22 цих Засад.</w:t>
      </w:r>
    </w:p>
    <w:p w14:paraId="055C9409"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lastRenderedPageBreak/>
        <w:t>2.3.25. Автоматизований розподіл судових справ, пов</w:t>
      </w:r>
      <w:r w:rsidRPr="00ED4896">
        <w:rPr>
          <w:sz w:val="28"/>
          <w:szCs w:val="28"/>
        </w:rPr>
        <w:t>’</w:t>
      </w:r>
      <w:r w:rsidRPr="00ED4896">
        <w:rPr>
          <w:sz w:val="28"/>
          <w:szCs w:val="28"/>
          <w:lang w:val="uk-UA"/>
        </w:rPr>
        <w:t>язаних із виборчим процесом, процесом проведення референдуму, а також судових справ про встановлення або усунення обмежень щодо реалізації права на мирні зібрання, здійснюється з урахуванням навантаження судді судовими справами зазначених категорій.</w:t>
      </w:r>
    </w:p>
    <w:p w14:paraId="4BA7D205"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2.3.26. 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автоматизованою системою у робочий день, наступний за днем, коли відпали відповідні обставини.</w:t>
      </w:r>
    </w:p>
    <w:p w14:paraId="0030DEDD" w14:textId="77777777" w:rsidR="003B747C" w:rsidRPr="00ED4896" w:rsidRDefault="003B747C" w:rsidP="003B747C">
      <w:pPr>
        <w:pStyle w:val="a4"/>
        <w:tabs>
          <w:tab w:val="left" w:pos="1418"/>
          <w:tab w:val="left" w:pos="1560"/>
        </w:tabs>
        <w:spacing w:before="0" w:beforeAutospacing="0" w:after="0" w:afterAutospacing="0"/>
        <w:ind w:firstLine="709"/>
        <w:jc w:val="both"/>
        <w:rPr>
          <w:sz w:val="28"/>
          <w:szCs w:val="28"/>
          <w:lang w:val="uk-UA"/>
        </w:rPr>
      </w:pPr>
      <w:r w:rsidRPr="00ED4896">
        <w:rPr>
          <w:sz w:val="28"/>
          <w:szCs w:val="28"/>
          <w:lang w:val="uk-UA"/>
        </w:rPr>
        <w:t>У разі коли в суді з об’єктивних підстав правосуддя здійснює один суддя, здійснення автоматизованого розподілу судових справ не буде порушенням вимог Положення та цих Засад.</w:t>
      </w:r>
    </w:p>
    <w:p w14:paraId="6DE27DFA"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ab/>
        <w:t>2.3.27. Електронний примірник наказу про відрядження (про скасування наказу про відрядження) судді вноситься відповідальною особою суду до автоматизованої системи не пізніше наступного робочого дня, що настає після його підписання. Доступ для коригування  наказу автоматично блокується автоматизованою системою.</w:t>
      </w:r>
    </w:p>
    <w:p w14:paraId="2507DAC8" w14:textId="77777777" w:rsidR="003B747C" w:rsidRPr="00ED4896" w:rsidRDefault="003B747C" w:rsidP="003B747C">
      <w:pPr>
        <w:pStyle w:val="a4"/>
        <w:spacing w:before="0" w:beforeAutospacing="0" w:after="0" w:afterAutospacing="0"/>
        <w:jc w:val="both"/>
        <w:rPr>
          <w:sz w:val="28"/>
          <w:szCs w:val="28"/>
          <w:lang w:val="uk-UA"/>
        </w:rPr>
      </w:pPr>
      <w:r w:rsidRPr="00ED4896">
        <w:rPr>
          <w:sz w:val="28"/>
          <w:szCs w:val="28"/>
          <w:lang w:val="uk-UA"/>
        </w:rPr>
        <w:tab/>
        <w:t>2.3.28. При об’єднанні судових справ автоматизованою системою автоматично перераховується коефіцієнт навантаження на суддю (суддів), якому передано для розгляду ці судові справи.</w:t>
      </w:r>
    </w:p>
    <w:p w14:paraId="3960EF5E" w14:textId="77777777" w:rsidR="003B747C" w:rsidRPr="00ED4896" w:rsidRDefault="003B747C" w:rsidP="003B747C">
      <w:pPr>
        <w:ind w:firstLine="708"/>
        <w:jc w:val="both"/>
        <w:rPr>
          <w:sz w:val="28"/>
          <w:szCs w:val="28"/>
          <w:lang w:val="uk-UA"/>
        </w:rPr>
      </w:pPr>
      <w:r w:rsidRPr="00ED4896">
        <w:rPr>
          <w:sz w:val="28"/>
          <w:szCs w:val="28"/>
          <w:lang w:val="uk-UA"/>
        </w:rPr>
        <w:t>Не підлягають автоматизованому розподілу судові справи, які надійшли до суду</w:t>
      </w:r>
      <w:r w:rsidRPr="00ED4896">
        <w:rPr>
          <w:b/>
          <w:sz w:val="28"/>
          <w:szCs w:val="28"/>
          <w:lang w:val="uk-UA"/>
        </w:rPr>
        <w:t xml:space="preserve"> </w:t>
      </w:r>
      <w:r w:rsidRPr="00ED4896">
        <w:rPr>
          <w:sz w:val="28"/>
          <w:szCs w:val="28"/>
          <w:lang w:val="uk-UA"/>
        </w:rPr>
        <w:t>для вирішення питання про їх об’єднання у порядку, визначеному частиною другою статті 334 Кримінального процесуального кодексу України.</w:t>
      </w:r>
    </w:p>
    <w:p w14:paraId="56CBB247"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2.3.29. 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14:paraId="5F83326C" w14:textId="77777777" w:rsidR="003B747C" w:rsidRPr="00ED4896" w:rsidRDefault="003B747C" w:rsidP="003B747C">
      <w:pPr>
        <w:tabs>
          <w:tab w:val="left" w:pos="709"/>
        </w:tabs>
        <w:jc w:val="both"/>
        <w:rPr>
          <w:sz w:val="28"/>
          <w:szCs w:val="28"/>
        </w:rPr>
      </w:pPr>
      <w:r w:rsidRPr="00ED4896">
        <w:rPr>
          <w:b/>
          <w:sz w:val="28"/>
          <w:szCs w:val="28"/>
          <w:lang w:val="uk-UA"/>
        </w:rPr>
        <w:tab/>
      </w:r>
      <w:r w:rsidRPr="00ED4896">
        <w:rPr>
          <w:sz w:val="28"/>
          <w:szCs w:val="28"/>
          <w:lang w:val="uk-UA"/>
        </w:rPr>
        <w:t>При роз’єднанні (виділенні) судових справ системою автоматично перераховується коефіцієнт навантаження на суддю із врахуванням таких судових справ.</w:t>
      </w:r>
    </w:p>
    <w:p w14:paraId="473230E6" w14:textId="77777777" w:rsidR="001A17C5" w:rsidRPr="00ED4896" w:rsidRDefault="001A17C5" w:rsidP="003B747C">
      <w:pPr>
        <w:pStyle w:val="3"/>
        <w:spacing w:before="0" w:beforeAutospacing="0" w:after="0" w:afterAutospacing="0"/>
        <w:jc w:val="center"/>
        <w:rPr>
          <w:sz w:val="28"/>
          <w:szCs w:val="28"/>
          <w:lang w:val="uk-UA"/>
        </w:rPr>
      </w:pPr>
    </w:p>
    <w:p w14:paraId="6B8AD553" w14:textId="77777777" w:rsidR="003B747C" w:rsidRPr="00ED4896" w:rsidRDefault="003B747C" w:rsidP="003B747C">
      <w:pPr>
        <w:pStyle w:val="3"/>
        <w:spacing w:before="0" w:beforeAutospacing="0" w:after="0" w:afterAutospacing="0"/>
        <w:jc w:val="center"/>
        <w:rPr>
          <w:sz w:val="28"/>
          <w:szCs w:val="28"/>
          <w:lang w:val="uk-UA"/>
        </w:rPr>
      </w:pPr>
      <w:r w:rsidRPr="00ED4896">
        <w:rPr>
          <w:sz w:val="28"/>
          <w:szCs w:val="28"/>
          <w:lang w:val="uk-UA"/>
        </w:rPr>
        <w:t>Визначення запасного судді у кримінальному провадженні</w:t>
      </w:r>
    </w:p>
    <w:p w14:paraId="4826AEF6" w14:textId="77777777" w:rsidR="003B747C" w:rsidRPr="00ED4896" w:rsidRDefault="003B747C" w:rsidP="003B747C">
      <w:pPr>
        <w:pStyle w:val="3"/>
        <w:spacing w:before="0" w:beforeAutospacing="0" w:after="0" w:afterAutospacing="0"/>
        <w:rPr>
          <w:sz w:val="28"/>
          <w:szCs w:val="28"/>
          <w:lang w:val="uk-UA"/>
        </w:rPr>
      </w:pPr>
    </w:p>
    <w:p w14:paraId="0F12FD18" w14:textId="77777777" w:rsidR="003B747C" w:rsidRPr="00ED4896" w:rsidRDefault="003B747C" w:rsidP="003B747C">
      <w:pPr>
        <w:pStyle w:val="3"/>
        <w:spacing w:before="0" w:beforeAutospacing="0" w:after="0" w:afterAutospacing="0"/>
        <w:ind w:firstLine="851"/>
        <w:jc w:val="both"/>
        <w:rPr>
          <w:b w:val="0"/>
          <w:sz w:val="28"/>
          <w:szCs w:val="28"/>
          <w:lang w:val="uk-UA"/>
        </w:rPr>
      </w:pPr>
      <w:r w:rsidRPr="00ED4896">
        <w:rPr>
          <w:b w:val="0"/>
          <w:sz w:val="28"/>
          <w:szCs w:val="28"/>
          <w:lang w:val="uk-UA"/>
        </w:rPr>
        <w:t>2.3.30. Визначення запасного судді у кримінальному провадженні в Млинівському районному суді Рівненської області здійснюється відповідно до Положення.</w:t>
      </w:r>
    </w:p>
    <w:p w14:paraId="66844082" w14:textId="77777777" w:rsidR="003B747C" w:rsidRPr="00ED4896" w:rsidRDefault="003B747C" w:rsidP="003B747C">
      <w:pPr>
        <w:pStyle w:val="a4"/>
        <w:tabs>
          <w:tab w:val="left" w:pos="709"/>
        </w:tabs>
        <w:spacing w:before="0" w:beforeAutospacing="0" w:after="0" w:afterAutospacing="0"/>
        <w:jc w:val="both"/>
        <w:rPr>
          <w:sz w:val="28"/>
          <w:szCs w:val="28"/>
          <w:lang w:val="uk-UA"/>
        </w:rPr>
      </w:pPr>
    </w:p>
    <w:p w14:paraId="7AAB9D4E" w14:textId="77777777" w:rsidR="003B747C" w:rsidRPr="00ED4896" w:rsidRDefault="003B747C" w:rsidP="00D94F29">
      <w:pPr>
        <w:pStyle w:val="3"/>
        <w:spacing w:before="0" w:beforeAutospacing="0" w:after="0" w:afterAutospacing="0"/>
        <w:jc w:val="center"/>
        <w:rPr>
          <w:sz w:val="28"/>
          <w:szCs w:val="28"/>
          <w:lang w:val="uk-UA"/>
        </w:rPr>
      </w:pPr>
      <w:r w:rsidRPr="00ED4896">
        <w:rPr>
          <w:sz w:val="28"/>
          <w:szCs w:val="28"/>
          <w:lang w:val="uk-UA"/>
        </w:rPr>
        <w:t>Заміна основного судді запасним суддею у кримінальному провадженні</w:t>
      </w:r>
    </w:p>
    <w:p w14:paraId="24BEB0A0" w14:textId="77777777" w:rsidR="001A17C5" w:rsidRPr="00ED4896" w:rsidRDefault="001A17C5" w:rsidP="00D94F29">
      <w:pPr>
        <w:pStyle w:val="3"/>
        <w:spacing w:before="0" w:beforeAutospacing="0" w:after="0" w:afterAutospacing="0"/>
        <w:jc w:val="center"/>
        <w:rPr>
          <w:sz w:val="28"/>
          <w:szCs w:val="28"/>
          <w:lang w:val="uk-UA"/>
        </w:rPr>
      </w:pPr>
    </w:p>
    <w:p w14:paraId="428AA432" w14:textId="77777777" w:rsidR="001A17C5" w:rsidRPr="00ED4896" w:rsidRDefault="003B747C" w:rsidP="00D94F29">
      <w:pPr>
        <w:pStyle w:val="3"/>
        <w:spacing w:before="0" w:beforeAutospacing="0" w:after="0" w:afterAutospacing="0"/>
        <w:ind w:firstLine="851"/>
        <w:jc w:val="both"/>
        <w:rPr>
          <w:b w:val="0"/>
          <w:sz w:val="28"/>
          <w:szCs w:val="28"/>
          <w:lang w:val="uk-UA"/>
        </w:rPr>
      </w:pPr>
      <w:r w:rsidRPr="00ED4896">
        <w:rPr>
          <w:b w:val="0"/>
          <w:sz w:val="28"/>
          <w:szCs w:val="28"/>
          <w:lang w:val="uk-UA"/>
        </w:rPr>
        <w:t xml:space="preserve">2.3.31. Заміна основного судді запасним суддею у кримінальному провадженні в Млинівському районному суді Рівненської області здійснюється </w:t>
      </w:r>
    </w:p>
    <w:p w14:paraId="5BC9E33C" w14:textId="77777777" w:rsidR="003B747C" w:rsidRPr="00ED4896" w:rsidRDefault="003B747C" w:rsidP="001A17C5">
      <w:pPr>
        <w:pStyle w:val="3"/>
        <w:spacing w:before="0" w:beforeAutospacing="0" w:after="0" w:afterAutospacing="0"/>
        <w:jc w:val="both"/>
        <w:rPr>
          <w:b w:val="0"/>
          <w:sz w:val="28"/>
          <w:szCs w:val="28"/>
          <w:lang w:val="uk-UA"/>
        </w:rPr>
      </w:pPr>
      <w:r w:rsidRPr="00ED4896">
        <w:rPr>
          <w:b w:val="0"/>
          <w:sz w:val="28"/>
          <w:szCs w:val="28"/>
          <w:lang w:val="uk-UA"/>
        </w:rPr>
        <w:t>відповідно до Положення.</w:t>
      </w:r>
    </w:p>
    <w:p w14:paraId="6B1F632A" w14:textId="77777777" w:rsidR="003B747C" w:rsidRPr="00ED4896" w:rsidRDefault="003B747C" w:rsidP="003B747C">
      <w:pPr>
        <w:pStyle w:val="3"/>
        <w:spacing w:before="0" w:beforeAutospacing="0" w:after="0" w:afterAutospacing="0"/>
        <w:ind w:firstLine="851"/>
        <w:jc w:val="both"/>
        <w:rPr>
          <w:b w:val="0"/>
          <w:sz w:val="28"/>
          <w:szCs w:val="28"/>
          <w:lang w:val="uk-UA"/>
        </w:rPr>
      </w:pPr>
    </w:p>
    <w:p w14:paraId="2E2C3174" w14:textId="77777777" w:rsidR="003B747C" w:rsidRPr="00ED4896" w:rsidRDefault="003B747C" w:rsidP="003B747C">
      <w:pPr>
        <w:pStyle w:val="3"/>
        <w:spacing w:before="0" w:beforeAutospacing="0" w:after="0" w:afterAutospacing="0"/>
        <w:jc w:val="center"/>
        <w:rPr>
          <w:sz w:val="28"/>
          <w:szCs w:val="28"/>
          <w:lang w:val="uk-UA"/>
        </w:rPr>
      </w:pPr>
      <w:r w:rsidRPr="00ED4896">
        <w:rPr>
          <w:sz w:val="28"/>
          <w:szCs w:val="28"/>
          <w:lang w:val="uk-UA"/>
        </w:rPr>
        <w:lastRenderedPageBreak/>
        <w:t>Визначення слідчого судді</w:t>
      </w:r>
    </w:p>
    <w:p w14:paraId="7071F7E5" w14:textId="77777777" w:rsidR="003B747C" w:rsidRPr="00F449DD" w:rsidRDefault="003B747C" w:rsidP="003B747C">
      <w:pPr>
        <w:spacing w:before="100" w:beforeAutospacing="1" w:after="100" w:afterAutospacing="1"/>
        <w:ind w:firstLine="851"/>
        <w:jc w:val="both"/>
        <w:rPr>
          <w:sz w:val="28"/>
          <w:szCs w:val="28"/>
          <w:lang w:val="uk-UA"/>
        </w:rPr>
      </w:pPr>
      <w:r w:rsidRPr="00ED4896">
        <w:rPr>
          <w:b/>
          <w:sz w:val="28"/>
          <w:szCs w:val="28"/>
          <w:lang w:val="uk-UA"/>
        </w:rPr>
        <w:t>2.3.32.</w:t>
      </w:r>
      <w:r w:rsidRPr="00ED4896">
        <w:rPr>
          <w:sz w:val="28"/>
          <w:szCs w:val="28"/>
          <w:lang w:val="uk-UA"/>
        </w:rPr>
        <w:t xml:space="preserve"> Визначення слідчого судді</w:t>
      </w:r>
      <w:r w:rsidRPr="00ED4896">
        <w:rPr>
          <w:b/>
          <w:sz w:val="28"/>
          <w:szCs w:val="28"/>
          <w:lang w:val="uk-UA"/>
        </w:rPr>
        <w:t xml:space="preserve"> </w:t>
      </w:r>
      <w:r w:rsidRPr="00ED4896">
        <w:rPr>
          <w:sz w:val="28"/>
          <w:szCs w:val="28"/>
          <w:lang w:val="uk-UA"/>
        </w:rPr>
        <w:t xml:space="preserve">в Млинівському районному суді Рівненської області здійснюється за правилами автоматизованого розподілу, згідно з вимогами підпункту 2.3.4 пункту 2.3. цього Положення.    </w:t>
      </w:r>
    </w:p>
    <w:p w14:paraId="5F3FF457" w14:textId="77777777" w:rsidR="003B747C" w:rsidRPr="00ED4896" w:rsidRDefault="003B747C" w:rsidP="003B747C">
      <w:pPr>
        <w:pStyle w:val="3"/>
        <w:spacing w:before="0" w:beforeAutospacing="0" w:after="0" w:afterAutospacing="0"/>
        <w:jc w:val="center"/>
        <w:rPr>
          <w:sz w:val="28"/>
          <w:szCs w:val="28"/>
          <w:lang w:val="uk-UA"/>
        </w:rPr>
      </w:pPr>
      <w:r w:rsidRPr="00ED4896">
        <w:rPr>
          <w:sz w:val="28"/>
          <w:szCs w:val="28"/>
          <w:lang w:val="uk-UA"/>
        </w:rPr>
        <w:t>Розподіл судових справ шляхом передачі судової справи раніше визначеному у судовій справі судді</w:t>
      </w:r>
    </w:p>
    <w:p w14:paraId="338D9A07" w14:textId="77777777" w:rsidR="003B747C" w:rsidRPr="00ED4896" w:rsidRDefault="003B747C" w:rsidP="003B747C">
      <w:pPr>
        <w:pStyle w:val="3"/>
        <w:spacing w:before="0" w:beforeAutospacing="0" w:after="0" w:afterAutospacing="0"/>
        <w:jc w:val="center"/>
        <w:rPr>
          <w:sz w:val="28"/>
          <w:szCs w:val="28"/>
          <w:lang w:val="uk-UA"/>
        </w:rPr>
      </w:pPr>
    </w:p>
    <w:p w14:paraId="5A5AD203" w14:textId="77777777" w:rsidR="003B747C" w:rsidRPr="00ED4896" w:rsidRDefault="003B747C" w:rsidP="003B747C">
      <w:pPr>
        <w:ind w:firstLine="851"/>
        <w:jc w:val="both"/>
        <w:rPr>
          <w:sz w:val="28"/>
          <w:szCs w:val="28"/>
          <w:lang w:val="uk-UA"/>
        </w:rPr>
      </w:pPr>
      <w:r w:rsidRPr="00ED4896">
        <w:rPr>
          <w:sz w:val="28"/>
          <w:szCs w:val="28"/>
          <w:lang w:val="uk-UA"/>
        </w:rPr>
        <w:t>2.3.33. Розподіл судових справ шляхом передачі судової справи раніше визначеному у судовій справі судді здійснюється:</w:t>
      </w:r>
    </w:p>
    <w:p w14:paraId="6937A444" w14:textId="77777777" w:rsidR="003B747C" w:rsidRPr="00ED4896" w:rsidRDefault="003B747C" w:rsidP="003B747C">
      <w:pPr>
        <w:jc w:val="both"/>
        <w:rPr>
          <w:sz w:val="28"/>
          <w:szCs w:val="28"/>
          <w:lang w:val="uk-UA"/>
        </w:rPr>
      </w:pPr>
      <w:r w:rsidRPr="00ED4896">
        <w:rPr>
          <w:sz w:val="28"/>
          <w:szCs w:val="28"/>
          <w:lang w:val="uk-UA"/>
        </w:rPr>
        <w:t xml:space="preserve">                      2.3.33.1. Шляхом створення обліково-статистичної картки  справи на основі поточної та з урахуванням дотримання правил поєднання судових справ, передбаченими</w:t>
      </w:r>
      <w:r w:rsidRPr="00ED4896">
        <w:rPr>
          <w:sz w:val="28"/>
          <w:szCs w:val="28"/>
        </w:rPr>
        <w:t xml:space="preserve"> автоматизованою системою документообігу суду </w:t>
      </w:r>
      <w:r w:rsidRPr="00ED4896">
        <w:rPr>
          <w:sz w:val="28"/>
          <w:szCs w:val="28"/>
          <w:lang w:val="uk-UA"/>
        </w:rPr>
        <w:t>(</w:t>
      </w:r>
      <w:r w:rsidRPr="00ED4896">
        <w:rPr>
          <w:sz w:val="28"/>
          <w:szCs w:val="28"/>
        </w:rPr>
        <w:t>комп’ютерною програмою «Д-3»</w:t>
      </w:r>
      <w:r w:rsidRPr="00ED4896">
        <w:rPr>
          <w:sz w:val="28"/>
          <w:szCs w:val="28"/>
          <w:lang w:val="uk-UA"/>
        </w:rPr>
        <w:t>), відповідно до яких п</w:t>
      </w:r>
      <w:r w:rsidRPr="00ED4896">
        <w:rPr>
          <w:color w:val="000000"/>
          <w:sz w:val="28"/>
          <w:szCs w:val="28"/>
          <w:lang w:val="uk-UA"/>
        </w:rPr>
        <w:t>ри виконанні автоматизованого розподілу справи між суддями обирається суддя (склад суду), який розглядає (розглядав) справу, на основі якої створюється нова ОСК на справу.</w:t>
      </w:r>
    </w:p>
    <w:p w14:paraId="16A5A31E" w14:textId="77777777" w:rsidR="003B747C" w:rsidRPr="00ED4896" w:rsidRDefault="003B747C" w:rsidP="003B747C">
      <w:pPr>
        <w:jc w:val="both"/>
        <w:rPr>
          <w:sz w:val="28"/>
          <w:szCs w:val="28"/>
          <w:lang w:val="uk-UA"/>
        </w:rPr>
      </w:pPr>
      <w:r w:rsidRPr="00ED4896">
        <w:rPr>
          <w:sz w:val="28"/>
          <w:szCs w:val="28"/>
          <w:lang w:val="uk-UA"/>
        </w:rPr>
        <w:t xml:space="preserve">                      2.3.33.2. В окремих випадках, визначеними чинним законодавством та цими Засадами, шляхом внесення даних щодо судді у порядку неавтоматизованого розподілу, коли  з урахуванням дотримання правил поєднання судових справ, передбаченими</w:t>
      </w:r>
      <w:r w:rsidRPr="00ED4896">
        <w:rPr>
          <w:sz w:val="28"/>
          <w:szCs w:val="28"/>
        </w:rPr>
        <w:t xml:space="preserve"> автоматизованою системою документообігу суду </w:t>
      </w:r>
      <w:r w:rsidRPr="00ED4896">
        <w:rPr>
          <w:sz w:val="28"/>
          <w:szCs w:val="28"/>
          <w:lang w:val="uk-UA"/>
        </w:rPr>
        <w:t>(</w:t>
      </w:r>
      <w:r w:rsidRPr="00ED4896">
        <w:rPr>
          <w:sz w:val="28"/>
          <w:szCs w:val="28"/>
        </w:rPr>
        <w:t>комп’ютерною програмою «Д-3»</w:t>
      </w:r>
      <w:r w:rsidRPr="00ED4896">
        <w:rPr>
          <w:sz w:val="28"/>
          <w:szCs w:val="28"/>
          <w:lang w:val="uk-UA"/>
        </w:rPr>
        <w:t xml:space="preserve">), </w:t>
      </w:r>
      <w:r w:rsidRPr="00ED4896">
        <w:rPr>
          <w:color w:val="000000"/>
          <w:sz w:val="28"/>
          <w:szCs w:val="28"/>
          <w:lang w:val="uk-UA"/>
        </w:rPr>
        <w:t>автоматизований розподіл справи між суддями буде виконаний на загальних підствах.</w:t>
      </w:r>
    </w:p>
    <w:p w14:paraId="6B6F6447" w14:textId="77777777" w:rsidR="00D964E8"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2.3.34. Розподіл судових справ між суддями шляхом внесення даних щодо судді у порядку неавтоматизованого розподілу у випадках, передбачених чинним законодавством, здійснюється в суді в день їх реєстрації  уповноваженою особою апарату суду, відповідальною за здійснення автоматизованого розподілу судових справ між суддями</w:t>
      </w:r>
      <w:r w:rsidR="00D964E8" w:rsidRPr="00ED4896">
        <w:rPr>
          <w:sz w:val="28"/>
          <w:szCs w:val="28"/>
          <w:lang w:val="uk-UA"/>
        </w:rPr>
        <w:t xml:space="preserve">. </w:t>
      </w:r>
    </w:p>
    <w:p w14:paraId="2B66E258" w14:textId="77777777" w:rsidR="003B747C" w:rsidRPr="00ED4896" w:rsidRDefault="003B747C" w:rsidP="00D964E8">
      <w:pPr>
        <w:pStyle w:val="a4"/>
        <w:spacing w:before="0" w:beforeAutospacing="0" w:after="0" w:afterAutospacing="0"/>
        <w:ind w:firstLine="851"/>
        <w:jc w:val="both"/>
        <w:rPr>
          <w:sz w:val="28"/>
          <w:szCs w:val="28"/>
          <w:lang w:val="uk-UA"/>
        </w:rPr>
      </w:pPr>
      <w:r w:rsidRPr="00ED4896">
        <w:rPr>
          <w:sz w:val="28"/>
          <w:szCs w:val="28"/>
          <w:lang w:val="uk-UA"/>
        </w:rPr>
        <w:t>Розподіл судових справ між суддями шляхом внесення даних щодо судді у порядку неавтоматизованого розподілу у випадках, передбачених п. п.2.3.35.1.-2.3.35.2.</w:t>
      </w:r>
      <w:r w:rsidR="00B4039C" w:rsidRPr="00ED4896">
        <w:rPr>
          <w:sz w:val="28"/>
          <w:szCs w:val="28"/>
          <w:lang w:val="uk-UA"/>
        </w:rPr>
        <w:t xml:space="preserve"> цих Засад</w:t>
      </w:r>
      <w:r w:rsidRPr="00ED4896">
        <w:rPr>
          <w:sz w:val="28"/>
          <w:szCs w:val="28"/>
          <w:lang w:val="uk-UA"/>
        </w:rPr>
        <w:t>, здійснюється за вмотивованим розпорядженням керівника апарату суду (особи, яка виконує його обов’язки) на підставі службової записки уповноваженої особи апарату суду, відповідальної за здійснення автоматизованого розподілу судових справ між суддями.</w:t>
      </w:r>
    </w:p>
    <w:p w14:paraId="250608D6"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2.3.35. Розподіл судових справ між суддями шляхом внесення даних щодо судді у порядку неавтоматизованого розподілу здійснюється  у випадках:</w:t>
      </w:r>
    </w:p>
    <w:p w14:paraId="738DBC6D" w14:textId="77777777" w:rsidR="003B747C" w:rsidRPr="00ED4896" w:rsidRDefault="003B747C" w:rsidP="003B747C">
      <w:pPr>
        <w:pStyle w:val="a4"/>
        <w:spacing w:before="0" w:beforeAutospacing="0" w:after="0" w:afterAutospacing="0"/>
        <w:jc w:val="both"/>
        <w:rPr>
          <w:sz w:val="28"/>
          <w:szCs w:val="28"/>
          <w:lang w:val="uk-UA"/>
        </w:rPr>
      </w:pPr>
      <w:r w:rsidRPr="00ED4896">
        <w:rPr>
          <w:sz w:val="28"/>
          <w:szCs w:val="28"/>
          <w:lang w:val="uk-UA"/>
        </w:rPr>
        <w:t xml:space="preserve">                      2.3.35.1. Створення ОСК на справу, що розглядалась до 01.01.2011, під унікальним номером, що відсутній в АСДС, а справа підлягає передачі раніше визначеному судді у випадках, передбачених Положенням та цими Засадами.</w:t>
      </w:r>
    </w:p>
    <w:p w14:paraId="1F8294C4" w14:textId="77777777" w:rsidR="003B747C" w:rsidRPr="00ED4896" w:rsidRDefault="003B747C" w:rsidP="003B747C">
      <w:pPr>
        <w:pStyle w:val="a4"/>
        <w:spacing w:before="0" w:beforeAutospacing="0" w:after="0" w:afterAutospacing="0"/>
        <w:jc w:val="both"/>
        <w:rPr>
          <w:sz w:val="28"/>
          <w:szCs w:val="28"/>
          <w:lang w:val="uk-UA"/>
        </w:rPr>
      </w:pPr>
      <w:r w:rsidRPr="00ED4896">
        <w:rPr>
          <w:sz w:val="28"/>
          <w:szCs w:val="28"/>
          <w:lang w:val="uk-UA"/>
        </w:rPr>
        <w:t xml:space="preserve">                       2.3.35.</w:t>
      </w:r>
      <w:r w:rsidR="00C37672" w:rsidRPr="00ED4896">
        <w:rPr>
          <w:sz w:val="28"/>
          <w:szCs w:val="28"/>
          <w:lang w:val="uk-UA"/>
        </w:rPr>
        <w:t>2</w:t>
      </w:r>
      <w:r w:rsidRPr="00ED4896">
        <w:rPr>
          <w:sz w:val="28"/>
          <w:szCs w:val="28"/>
          <w:lang w:val="uk-UA"/>
        </w:rPr>
        <w:t>. У випадку розподілу судових справ в період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відповідно до п. 2.3.57. Положення та п.2.3.48. цих Засад.</w:t>
      </w:r>
    </w:p>
    <w:p w14:paraId="6F91DDB8"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lastRenderedPageBreak/>
        <w:t>В такому випадку інформація про розподіл судових справ вноситься до автоматизованої системи не пізніше наступного робочого дня після усунення обставин, зазначених у підпункті 2.3.</w:t>
      </w:r>
      <w:r w:rsidRPr="00ED4896">
        <w:rPr>
          <w:sz w:val="28"/>
          <w:szCs w:val="28"/>
        </w:rPr>
        <w:t>5</w:t>
      </w:r>
      <w:r w:rsidRPr="00ED4896">
        <w:rPr>
          <w:sz w:val="28"/>
          <w:szCs w:val="28"/>
          <w:lang w:val="uk-UA"/>
        </w:rPr>
        <w:t>5 пункту 2.3 Положення.</w:t>
      </w:r>
    </w:p>
    <w:p w14:paraId="49F3D6BA"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 xml:space="preserve"> 2.3.36.  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припинення провадження), а також ухвал, які не перешкоджають подальшому розгляду судової справи, не підлягають автоматизованому розподілу, а передаються тим суддям, ухвалу яких скасовано чи у провадженні яких перебувала або перебуває судова справа.</w:t>
      </w:r>
    </w:p>
    <w:p w14:paraId="2A817337" w14:textId="77777777" w:rsidR="003B747C" w:rsidRPr="00ED4896" w:rsidRDefault="003B747C" w:rsidP="003B747C">
      <w:pPr>
        <w:pStyle w:val="3"/>
        <w:spacing w:before="0" w:beforeAutospacing="0" w:after="0" w:afterAutospacing="0"/>
        <w:ind w:firstLine="851"/>
        <w:jc w:val="both"/>
        <w:rPr>
          <w:b w:val="0"/>
          <w:sz w:val="28"/>
          <w:szCs w:val="28"/>
          <w:lang w:val="uk-UA"/>
        </w:rPr>
      </w:pPr>
      <w:r w:rsidRPr="00ED4896">
        <w:rPr>
          <w:b w:val="0"/>
          <w:sz w:val="28"/>
          <w:szCs w:val="28"/>
          <w:lang w:val="uk-UA"/>
        </w:rPr>
        <w:t>2.3.37.  Раніше визначеному в судовій справі головуючому судді (судді-доповідачу) передаються також:</w:t>
      </w:r>
    </w:p>
    <w:p w14:paraId="432DD00F" w14:textId="77777777" w:rsidR="003B747C" w:rsidRPr="00ED4896" w:rsidRDefault="003B747C" w:rsidP="003B747C">
      <w:pPr>
        <w:pStyle w:val="a4"/>
        <w:spacing w:before="0" w:beforeAutospacing="0" w:after="0" w:afterAutospacing="0"/>
        <w:ind w:firstLine="708"/>
        <w:jc w:val="both"/>
        <w:rPr>
          <w:sz w:val="28"/>
          <w:szCs w:val="28"/>
          <w:lang w:val="uk-UA"/>
        </w:rPr>
      </w:pPr>
      <w:r w:rsidRPr="00ED4896">
        <w:rPr>
          <w:sz w:val="28"/>
          <w:szCs w:val="28"/>
          <w:lang w:val="uk-UA"/>
        </w:rPr>
        <w:t>судові справи, що надійшли для вирішення питання про прийняття додаткового судового рішення, виправлення описок та помилок, роз'яснення судового рішення,</w:t>
      </w:r>
      <w:r w:rsidRPr="00ED4896">
        <w:rPr>
          <w:b/>
          <w:sz w:val="28"/>
          <w:szCs w:val="28"/>
          <w:lang w:val="uk-UA"/>
        </w:rPr>
        <w:t xml:space="preserve"> </w:t>
      </w:r>
      <w:r w:rsidRPr="00ED4896">
        <w:rPr>
          <w:sz w:val="28"/>
          <w:szCs w:val="28"/>
          <w:lang w:val="uk-UA"/>
        </w:rPr>
        <w:t xml:space="preserve">повернення судового збору; </w:t>
      </w:r>
    </w:p>
    <w:p w14:paraId="4F93A970" w14:textId="77777777" w:rsidR="003B747C" w:rsidRPr="00ED4896" w:rsidRDefault="003B747C" w:rsidP="003B747C">
      <w:pPr>
        <w:pStyle w:val="a4"/>
        <w:spacing w:before="0" w:beforeAutospacing="0" w:after="0" w:afterAutospacing="0"/>
        <w:ind w:left="432" w:firstLine="276"/>
        <w:jc w:val="both"/>
        <w:rPr>
          <w:sz w:val="28"/>
          <w:szCs w:val="28"/>
          <w:lang w:val="uk-UA"/>
        </w:rPr>
      </w:pPr>
      <w:r w:rsidRPr="00ED4896">
        <w:rPr>
          <w:sz w:val="28"/>
          <w:szCs w:val="28"/>
          <w:lang w:val="uk-UA"/>
        </w:rPr>
        <w:t>судові справи про перегляд заочного рішення;</w:t>
      </w:r>
    </w:p>
    <w:p w14:paraId="6ED80D4B" w14:textId="77777777" w:rsidR="003B747C" w:rsidRPr="00ED4896" w:rsidRDefault="003B747C" w:rsidP="003B747C">
      <w:pPr>
        <w:shd w:val="clear" w:color="auto" w:fill="FFFFFF"/>
        <w:ind w:firstLine="708"/>
        <w:jc w:val="both"/>
        <w:rPr>
          <w:sz w:val="28"/>
          <w:szCs w:val="28"/>
        </w:rPr>
      </w:pPr>
      <w:r w:rsidRPr="00ED4896">
        <w:rPr>
          <w:sz w:val="28"/>
          <w:szCs w:val="28"/>
          <w:lang w:val="uk-UA"/>
        </w:rPr>
        <w:t>судові справи, за якими надійшли заяви (клопотання), пов'язані із виконанням судових рішень, передбачені статтями 368–373, 378 Цивільного процесуального кодексу України, статтями 117, 119–121,</w:t>
      </w:r>
      <w:r w:rsidRPr="00ED4896">
        <w:rPr>
          <w:spacing w:val="-6"/>
          <w:sz w:val="28"/>
          <w:szCs w:val="28"/>
          <w:lang w:val="uk-UA"/>
        </w:rPr>
        <w:t>121-2, 122 </w:t>
      </w:r>
      <w:r w:rsidRPr="00ED4896">
        <w:rPr>
          <w:sz w:val="28"/>
          <w:szCs w:val="28"/>
          <w:lang w:val="uk-UA"/>
        </w:rPr>
        <w:t xml:space="preserve">Господарського процесуального кодексу України, статтями 259–264, 267 (крім частини дев’ятої статті 267) Кодексу адміністративного судочинства України, </w:t>
      </w:r>
      <w:r w:rsidRPr="00FA2CC8">
        <w:rPr>
          <w:sz w:val="28"/>
          <w:szCs w:val="28"/>
          <w:lang w:val="uk-UA"/>
        </w:rPr>
        <w:t>розділом 8</w:t>
      </w:r>
      <w:r w:rsidRPr="00ED4896">
        <w:rPr>
          <w:sz w:val="28"/>
          <w:szCs w:val="28"/>
          <w:lang w:val="uk-UA"/>
        </w:rPr>
        <w:t xml:space="preserve"> Кримінального процесуального кодексу України, статтею 304 Кодексу України про адміністративні правопорушення;</w:t>
      </w:r>
    </w:p>
    <w:p w14:paraId="7182EDC1" w14:textId="77777777" w:rsidR="003B747C" w:rsidRPr="00ED4896" w:rsidRDefault="003B747C" w:rsidP="003B747C">
      <w:pPr>
        <w:ind w:firstLine="851"/>
        <w:jc w:val="both"/>
        <w:rPr>
          <w:b/>
          <w:sz w:val="28"/>
          <w:szCs w:val="28"/>
          <w:lang w:val="uk-UA"/>
        </w:rPr>
      </w:pPr>
      <w:r w:rsidRPr="00ED4896">
        <w:rPr>
          <w:sz w:val="28"/>
          <w:szCs w:val="28"/>
          <w:lang w:val="uk-UA"/>
        </w:rPr>
        <w:t>клопотання про вирішення питання, пов’язаного з виконанням вироку, у судових справах, які розглянуті даним судом;</w:t>
      </w:r>
    </w:p>
    <w:p w14:paraId="46E7FA87" w14:textId="77777777" w:rsidR="003B747C" w:rsidRPr="00ED4896" w:rsidRDefault="003B747C" w:rsidP="006A0925">
      <w:pPr>
        <w:pStyle w:val="a4"/>
        <w:spacing w:before="0" w:beforeAutospacing="0" w:after="0" w:afterAutospacing="0"/>
        <w:ind w:firstLine="851"/>
        <w:jc w:val="both"/>
        <w:rPr>
          <w:sz w:val="28"/>
          <w:szCs w:val="28"/>
          <w:lang w:val="uk-UA"/>
        </w:rPr>
      </w:pPr>
      <w:r w:rsidRPr="00ED4896">
        <w:rPr>
          <w:sz w:val="28"/>
          <w:szCs w:val="28"/>
          <w:lang w:val="uk-UA"/>
        </w:rPr>
        <w:t>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14:paraId="4C82D8CC" w14:textId="77777777" w:rsidR="003B747C" w:rsidRPr="00ED4896" w:rsidRDefault="003B747C" w:rsidP="006A0925">
      <w:pPr>
        <w:pStyle w:val="a4"/>
        <w:spacing w:before="0" w:beforeAutospacing="0" w:after="0" w:afterAutospacing="0"/>
        <w:ind w:firstLine="851"/>
        <w:jc w:val="both"/>
        <w:rPr>
          <w:sz w:val="28"/>
          <w:szCs w:val="28"/>
          <w:lang w:val="uk-UA"/>
        </w:rPr>
      </w:pPr>
      <w:r w:rsidRPr="00ED4896">
        <w:rPr>
          <w:sz w:val="28"/>
          <w:szCs w:val="28"/>
          <w:lang w:val="uk-UA"/>
        </w:rPr>
        <w:t>судові справи про адміністративні правопорушення щодо особи, яка вчинила кілька адміністративних правопорушень, якщо ці справи надійшли в один день</w:t>
      </w:r>
      <w:r w:rsidRPr="00ED4896">
        <w:rPr>
          <w:sz w:val="28"/>
          <w:szCs w:val="28"/>
        </w:rPr>
        <w:t>;</w:t>
      </w:r>
    </w:p>
    <w:p w14:paraId="52C3D616" w14:textId="77777777" w:rsidR="003B747C" w:rsidRPr="00ED4896" w:rsidRDefault="003B747C" w:rsidP="006A0925">
      <w:pPr>
        <w:pStyle w:val="a4"/>
        <w:spacing w:before="0" w:beforeAutospacing="0" w:after="0" w:afterAutospacing="0"/>
        <w:ind w:firstLine="851"/>
        <w:jc w:val="both"/>
        <w:rPr>
          <w:sz w:val="28"/>
          <w:szCs w:val="28"/>
          <w:lang w:val="uk-UA"/>
        </w:rPr>
      </w:pPr>
      <w:r w:rsidRPr="00ED4896">
        <w:rPr>
          <w:sz w:val="28"/>
          <w:szCs w:val="28"/>
          <w:lang w:val="uk-UA"/>
        </w:rPr>
        <w:t>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14:paraId="3DF8EAE0" w14:textId="77777777" w:rsidR="003B747C" w:rsidRPr="00ED4896" w:rsidRDefault="003B747C" w:rsidP="006A0925">
      <w:pPr>
        <w:pStyle w:val="a4"/>
        <w:spacing w:before="0" w:beforeAutospacing="0" w:after="0" w:afterAutospacing="0"/>
        <w:ind w:firstLine="851"/>
        <w:jc w:val="both"/>
        <w:rPr>
          <w:sz w:val="28"/>
          <w:szCs w:val="28"/>
          <w:lang w:val="uk-UA"/>
        </w:rPr>
      </w:pPr>
      <w:r w:rsidRPr="00ED4896">
        <w:rPr>
          <w:sz w:val="28"/>
          <w:szCs w:val="28"/>
          <w:lang w:val="uk-UA"/>
        </w:rPr>
        <w:t>заяви про скасування заходів реагування, застосованих у межах відповідної судової справи;</w:t>
      </w:r>
    </w:p>
    <w:p w14:paraId="115767E6" w14:textId="77777777" w:rsidR="003B747C" w:rsidRPr="00ED4896" w:rsidRDefault="003B747C" w:rsidP="006A0925">
      <w:pPr>
        <w:pStyle w:val="a4"/>
        <w:spacing w:before="0" w:beforeAutospacing="0" w:after="0" w:afterAutospacing="0"/>
        <w:ind w:firstLine="851"/>
        <w:jc w:val="both"/>
        <w:rPr>
          <w:sz w:val="28"/>
          <w:szCs w:val="28"/>
        </w:rPr>
      </w:pPr>
      <w:r w:rsidRPr="00ED4896">
        <w:rPr>
          <w:sz w:val="28"/>
          <w:szCs w:val="28"/>
        </w:rPr>
        <w:t xml:space="preserve">заяви про </w:t>
      </w:r>
      <w:r w:rsidRPr="00ED4896">
        <w:rPr>
          <w:sz w:val="28"/>
          <w:szCs w:val="28"/>
          <w:lang w:val="uk-UA"/>
        </w:rPr>
        <w:t>відновлення втраченого судового провадження</w:t>
      </w:r>
      <w:r w:rsidRPr="00ED4896">
        <w:rPr>
          <w:sz w:val="28"/>
          <w:szCs w:val="28"/>
        </w:rPr>
        <w:t>;</w:t>
      </w:r>
    </w:p>
    <w:p w14:paraId="613991D5" w14:textId="77777777" w:rsidR="003B747C" w:rsidRPr="00ED4896" w:rsidRDefault="003B747C" w:rsidP="006A0925">
      <w:pPr>
        <w:pStyle w:val="a4"/>
        <w:spacing w:before="0" w:beforeAutospacing="0" w:after="0" w:afterAutospacing="0"/>
        <w:ind w:firstLine="851"/>
        <w:jc w:val="both"/>
        <w:rPr>
          <w:sz w:val="28"/>
          <w:szCs w:val="28"/>
          <w:lang w:val="uk-UA"/>
        </w:rPr>
      </w:pPr>
      <w:r w:rsidRPr="00ED4896">
        <w:rPr>
          <w:sz w:val="28"/>
          <w:szCs w:val="28"/>
          <w:lang w:val="uk-UA"/>
        </w:rPr>
        <w:t>заяви про забезпечення позову, доказів.</w:t>
      </w:r>
    </w:p>
    <w:p w14:paraId="789C89D1" w14:textId="77777777" w:rsidR="000E7FDE"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2.3.38. Клопотання та скарги по одному кримінальному провадженню передаються раніше визначеному слідчому судді.</w:t>
      </w:r>
    </w:p>
    <w:p w14:paraId="28601748" w14:textId="77777777" w:rsidR="0016000E" w:rsidRPr="00ED4896" w:rsidRDefault="0016000E" w:rsidP="0016000E">
      <w:pPr>
        <w:pStyle w:val="a4"/>
        <w:spacing w:before="0" w:beforeAutospacing="0" w:after="0" w:afterAutospacing="0"/>
        <w:ind w:firstLine="851"/>
        <w:jc w:val="both"/>
        <w:rPr>
          <w:strike/>
          <w:sz w:val="28"/>
          <w:szCs w:val="28"/>
          <w:lang w:val="uk-UA"/>
        </w:rPr>
      </w:pPr>
      <w:r w:rsidRPr="00ED4896">
        <w:rPr>
          <w:sz w:val="28"/>
          <w:szCs w:val="28"/>
          <w:lang w:val="uk-UA"/>
        </w:rPr>
        <w:t xml:space="preserve">2.3.39. У </w:t>
      </w:r>
      <w:r w:rsidRPr="00ED4896">
        <w:rPr>
          <w:sz w:val="28"/>
          <w:szCs w:val="28"/>
        </w:rPr>
        <w:t>разі відсутності раніше визначеного в судовій справі головуючого судді</w:t>
      </w:r>
      <w:r w:rsidRPr="00ED4896">
        <w:rPr>
          <w:sz w:val="28"/>
          <w:szCs w:val="28"/>
          <w:lang w:val="uk-UA"/>
        </w:rPr>
        <w:t xml:space="preserve"> </w:t>
      </w:r>
      <w:r w:rsidRPr="00ED4896">
        <w:rPr>
          <w:sz w:val="28"/>
          <w:szCs w:val="28"/>
        </w:rPr>
        <w:t>у випадках, передбачених підпункт</w:t>
      </w:r>
      <w:r w:rsidRPr="00ED4896">
        <w:rPr>
          <w:sz w:val="28"/>
          <w:szCs w:val="28"/>
          <w:lang w:val="uk-UA"/>
        </w:rPr>
        <w:t>ом</w:t>
      </w:r>
      <w:r w:rsidRPr="00ED4896">
        <w:rPr>
          <w:sz w:val="28"/>
          <w:szCs w:val="28"/>
        </w:rPr>
        <w:t xml:space="preserve"> 2.3.44.</w:t>
      </w:r>
      <w:r w:rsidRPr="00ED4896">
        <w:rPr>
          <w:sz w:val="28"/>
          <w:szCs w:val="28"/>
          <w:lang w:val="uk-UA"/>
        </w:rPr>
        <w:t xml:space="preserve"> </w:t>
      </w:r>
      <w:r w:rsidRPr="00ED4896">
        <w:rPr>
          <w:sz w:val="28"/>
          <w:szCs w:val="28"/>
        </w:rPr>
        <w:t>пункту 2.3 Положення</w:t>
      </w:r>
      <w:r w:rsidRPr="00ED4896">
        <w:rPr>
          <w:sz w:val="28"/>
          <w:szCs w:val="28"/>
          <w:lang w:val="uk-UA"/>
        </w:rPr>
        <w:t xml:space="preserve"> та пунктом 2.3.37. цих Засад</w:t>
      </w:r>
      <w:r w:rsidRPr="00ED4896">
        <w:rPr>
          <w:sz w:val="28"/>
          <w:szCs w:val="28"/>
        </w:rPr>
        <w:t xml:space="preserve">, такі судові справи та матеріали підлягають </w:t>
      </w:r>
      <w:r w:rsidRPr="00ED4896">
        <w:rPr>
          <w:sz w:val="28"/>
          <w:szCs w:val="28"/>
          <w:lang w:val="uk-UA"/>
        </w:rPr>
        <w:t xml:space="preserve"> повторному </w:t>
      </w:r>
      <w:r w:rsidRPr="00ED4896">
        <w:rPr>
          <w:sz w:val="28"/>
          <w:szCs w:val="28"/>
        </w:rPr>
        <w:t xml:space="preserve"> автоматизованому розподілу</w:t>
      </w:r>
      <w:r w:rsidRPr="00ED4896">
        <w:rPr>
          <w:sz w:val="28"/>
          <w:szCs w:val="28"/>
          <w:lang w:val="uk-UA"/>
        </w:rPr>
        <w:t xml:space="preserve"> у порядку, зазначеному в п.2.3.4. Положення,</w:t>
      </w:r>
      <w:r w:rsidR="008A4D03" w:rsidRPr="00ED4896">
        <w:rPr>
          <w:sz w:val="28"/>
          <w:szCs w:val="28"/>
          <w:lang w:val="uk-UA"/>
        </w:rPr>
        <w:t xml:space="preserve"> </w:t>
      </w:r>
      <w:r w:rsidRPr="00ED4896">
        <w:rPr>
          <w:sz w:val="28"/>
          <w:szCs w:val="28"/>
          <w:lang w:val="uk-UA"/>
        </w:rPr>
        <w:t>я</w:t>
      </w:r>
      <w:r w:rsidRPr="00F449DD">
        <w:rPr>
          <w:sz w:val="28"/>
          <w:szCs w:val="28"/>
          <w:lang w:val="uk-UA"/>
        </w:rPr>
        <w:t xml:space="preserve">кщо відсутність головуючого судді призведе до неможливості розгляду цих справ та матеріалів у </w:t>
      </w:r>
      <w:r w:rsidR="00541F18" w:rsidRPr="00ED4896">
        <w:rPr>
          <w:sz w:val="28"/>
          <w:szCs w:val="28"/>
          <w:lang w:val="uk-UA"/>
        </w:rPr>
        <w:t xml:space="preserve">розумні </w:t>
      </w:r>
      <w:r w:rsidRPr="00F449DD">
        <w:rPr>
          <w:sz w:val="28"/>
          <w:szCs w:val="28"/>
          <w:lang w:val="uk-UA"/>
        </w:rPr>
        <w:t>строки</w:t>
      </w:r>
      <w:r w:rsidR="008A4D03" w:rsidRPr="00ED4896">
        <w:rPr>
          <w:sz w:val="28"/>
          <w:szCs w:val="28"/>
          <w:lang w:val="uk-UA"/>
        </w:rPr>
        <w:t xml:space="preserve"> </w:t>
      </w:r>
      <w:r w:rsidR="005670FC" w:rsidRPr="00ED4896">
        <w:rPr>
          <w:sz w:val="28"/>
          <w:szCs w:val="28"/>
          <w:lang w:val="uk-UA"/>
        </w:rPr>
        <w:t xml:space="preserve">за </w:t>
      </w:r>
      <w:r w:rsidR="005670FC" w:rsidRPr="00ED4896">
        <w:rPr>
          <w:sz w:val="28"/>
          <w:szCs w:val="28"/>
          <w:lang w:val="uk-UA"/>
        </w:rPr>
        <w:lastRenderedPageBreak/>
        <w:t xml:space="preserve">вмотивованим розпорядженням керівника апарату суду (особи, яка виконує його обов’язки), на підставі </w:t>
      </w:r>
      <w:r w:rsidRPr="00ED4896">
        <w:rPr>
          <w:sz w:val="28"/>
          <w:szCs w:val="28"/>
          <w:lang w:val="uk-UA"/>
        </w:rPr>
        <w:t>рішення</w:t>
      </w:r>
      <w:r w:rsidR="005670FC" w:rsidRPr="00ED4896">
        <w:rPr>
          <w:sz w:val="28"/>
          <w:szCs w:val="28"/>
          <w:lang w:val="uk-UA"/>
        </w:rPr>
        <w:t xml:space="preserve"> </w:t>
      </w:r>
      <w:r w:rsidRPr="00ED4896">
        <w:rPr>
          <w:sz w:val="28"/>
          <w:szCs w:val="28"/>
          <w:lang w:val="uk-UA"/>
        </w:rPr>
        <w:t>зборів суддів</w:t>
      </w:r>
      <w:r w:rsidR="008A4D03" w:rsidRPr="00ED4896">
        <w:rPr>
          <w:sz w:val="28"/>
          <w:szCs w:val="28"/>
          <w:lang w:val="uk-UA"/>
        </w:rPr>
        <w:t xml:space="preserve">. </w:t>
      </w:r>
      <w:r w:rsidR="00D964E8" w:rsidRPr="00ED4896">
        <w:rPr>
          <w:strike/>
          <w:sz w:val="28"/>
          <w:szCs w:val="28"/>
          <w:lang w:val="uk-UA"/>
        </w:rPr>
        <w:t xml:space="preserve"> </w:t>
      </w:r>
    </w:p>
    <w:p w14:paraId="0969DE7B" w14:textId="77777777" w:rsidR="003943A9" w:rsidRPr="00ED4896" w:rsidRDefault="0030118C" w:rsidP="003943A9">
      <w:pPr>
        <w:pStyle w:val="a4"/>
        <w:spacing w:before="0" w:beforeAutospacing="0" w:after="0" w:afterAutospacing="0"/>
        <w:ind w:firstLine="851"/>
        <w:jc w:val="both"/>
        <w:rPr>
          <w:sz w:val="28"/>
          <w:szCs w:val="28"/>
          <w:lang w:val="uk-UA"/>
        </w:rPr>
      </w:pPr>
      <w:r w:rsidRPr="00ED4896">
        <w:rPr>
          <w:sz w:val="28"/>
          <w:szCs w:val="28"/>
          <w:lang w:val="uk-UA"/>
        </w:rPr>
        <w:t>У</w:t>
      </w:r>
      <w:r w:rsidR="0027441D" w:rsidRPr="00ED4896">
        <w:rPr>
          <w:sz w:val="28"/>
          <w:szCs w:val="28"/>
          <w:lang w:val="uk-UA"/>
        </w:rPr>
        <w:t xml:space="preserve"> день реєстрації </w:t>
      </w:r>
      <w:r w:rsidRPr="00ED4896">
        <w:rPr>
          <w:sz w:val="28"/>
          <w:szCs w:val="28"/>
          <w:lang w:val="uk-UA"/>
        </w:rPr>
        <w:t xml:space="preserve">судової справи, яка підлягає передачі раніше визначеному у судовій справі судді у випадках, </w:t>
      </w:r>
      <w:r w:rsidRPr="00F449DD">
        <w:rPr>
          <w:sz w:val="28"/>
          <w:szCs w:val="28"/>
          <w:lang w:val="uk-UA"/>
        </w:rPr>
        <w:t>передбачених підпункт</w:t>
      </w:r>
      <w:r w:rsidRPr="00ED4896">
        <w:rPr>
          <w:sz w:val="28"/>
          <w:szCs w:val="28"/>
          <w:lang w:val="uk-UA"/>
        </w:rPr>
        <w:t>ом</w:t>
      </w:r>
      <w:r w:rsidRPr="00F449DD">
        <w:rPr>
          <w:sz w:val="28"/>
          <w:szCs w:val="28"/>
          <w:lang w:val="uk-UA"/>
        </w:rPr>
        <w:t xml:space="preserve"> 2.3.44.</w:t>
      </w:r>
      <w:r w:rsidRPr="00ED4896">
        <w:rPr>
          <w:sz w:val="28"/>
          <w:szCs w:val="28"/>
          <w:lang w:val="uk-UA"/>
        </w:rPr>
        <w:t xml:space="preserve"> </w:t>
      </w:r>
      <w:r w:rsidRPr="00F449DD">
        <w:rPr>
          <w:sz w:val="28"/>
          <w:szCs w:val="28"/>
          <w:lang w:val="uk-UA"/>
        </w:rPr>
        <w:t>пункту 2.3 Положення</w:t>
      </w:r>
      <w:r w:rsidRPr="00ED4896">
        <w:rPr>
          <w:sz w:val="28"/>
          <w:szCs w:val="28"/>
          <w:lang w:val="uk-UA"/>
        </w:rPr>
        <w:t xml:space="preserve"> та пунктом 2.3.37. цих Засад, </w:t>
      </w:r>
      <w:r w:rsidR="00910138" w:rsidRPr="00ED4896">
        <w:rPr>
          <w:sz w:val="28"/>
          <w:szCs w:val="28"/>
          <w:lang w:val="uk-UA"/>
        </w:rPr>
        <w:t>уповноважена особа апарату суду, відповідальна за здійснення автоматизованого розподілу судових справ,</w:t>
      </w:r>
      <w:r w:rsidR="0027441D" w:rsidRPr="00ED4896">
        <w:rPr>
          <w:sz w:val="28"/>
          <w:szCs w:val="28"/>
          <w:lang w:val="uk-UA"/>
        </w:rPr>
        <w:t xml:space="preserve"> </w:t>
      </w:r>
      <w:r w:rsidR="003943A9" w:rsidRPr="00ED4896">
        <w:rPr>
          <w:sz w:val="28"/>
          <w:szCs w:val="28"/>
          <w:lang w:val="uk-UA"/>
        </w:rPr>
        <w:t xml:space="preserve">повідомляє </w:t>
      </w:r>
      <w:r w:rsidR="0027441D" w:rsidRPr="00ED4896">
        <w:rPr>
          <w:sz w:val="28"/>
          <w:szCs w:val="28"/>
          <w:lang w:val="uk-UA"/>
        </w:rPr>
        <w:t>п</w:t>
      </w:r>
      <w:r w:rsidR="003943A9" w:rsidRPr="00ED4896">
        <w:rPr>
          <w:sz w:val="28"/>
          <w:szCs w:val="28"/>
          <w:lang w:val="uk-UA"/>
        </w:rPr>
        <w:t>ро її реєстрацію голову суду,</w:t>
      </w:r>
      <w:r w:rsidR="0027441D" w:rsidRPr="00ED4896">
        <w:rPr>
          <w:sz w:val="28"/>
          <w:szCs w:val="28"/>
          <w:lang w:val="uk-UA"/>
        </w:rPr>
        <w:t xml:space="preserve"> </w:t>
      </w:r>
      <w:r w:rsidR="003943A9" w:rsidRPr="00ED4896">
        <w:rPr>
          <w:sz w:val="28"/>
          <w:szCs w:val="28"/>
          <w:lang w:val="uk-UA"/>
        </w:rPr>
        <w:t>який з врахуванням вимог процесуального закону</w:t>
      </w:r>
      <w:r w:rsidR="0027441D" w:rsidRPr="00ED4896">
        <w:rPr>
          <w:sz w:val="28"/>
          <w:szCs w:val="28"/>
          <w:lang w:val="uk-UA"/>
        </w:rPr>
        <w:t xml:space="preserve"> </w:t>
      </w:r>
      <w:r w:rsidR="003943A9" w:rsidRPr="00ED4896">
        <w:rPr>
          <w:sz w:val="28"/>
          <w:szCs w:val="28"/>
          <w:lang w:val="uk-UA"/>
        </w:rPr>
        <w:t xml:space="preserve">визначає наявність чи відсутність ризиків  не </w:t>
      </w:r>
      <w:r w:rsidR="003943A9" w:rsidRPr="00F449DD">
        <w:rPr>
          <w:sz w:val="28"/>
          <w:szCs w:val="28"/>
          <w:lang w:val="uk-UA"/>
        </w:rPr>
        <w:t>розгляду ц</w:t>
      </w:r>
      <w:r w:rsidR="0027441D" w:rsidRPr="00ED4896">
        <w:rPr>
          <w:sz w:val="28"/>
          <w:szCs w:val="28"/>
          <w:lang w:val="uk-UA"/>
        </w:rPr>
        <w:t>ієї</w:t>
      </w:r>
      <w:r w:rsidR="003943A9" w:rsidRPr="00F449DD">
        <w:rPr>
          <w:sz w:val="28"/>
          <w:szCs w:val="28"/>
          <w:lang w:val="uk-UA"/>
        </w:rPr>
        <w:t xml:space="preserve"> справ</w:t>
      </w:r>
      <w:r w:rsidR="0027441D" w:rsidRPr="00ED4896">
        <w:rPr>
          <w:sz w:val="28"/>
          <w:szCs w:val="28"/>
          <w:lang w:val="uk-UA"/>
        </w:rPr>
        <w:t>и</w:t>
      </w:r>
      <w:r w:rsidR="003943A9" w:rsidRPr="00F449DD">
        <w:rPr>
          <w:sz w:val="28"/>
          <w:szCs w:val="28"/>
          <w:lang w:val="uk-UA"/>
        </w:rPr>
        <w:t xml:space="preserve"> у </w:t>
      </w:r>
      <w:r w:rsidR="00857B34" w:rsidRPr="00ED4896">
        <w:rPr>
          <w:sz w:val="28"/>
          <w:szCs w:val="28"/>
          <w:lang w:val="uk-UA"/>
        </w:rPr>
        <w:t xml:space="preserve">розумні </w:t>
      </w:r>
      <w:r w:rsidR="003943A9" w:rsidRPr="00F449DD">
        <w:rPr>
          <w:sz w:val="28"/>
          <w:szCs w:val="28"/>
          <w:lang w:val="uk-UA"/>
        </w:rPr>
        <w:t>строки</w:t>
      </w:r>
      <w:r w:rsidR="00857B34" w:rsidRPr="00ED4896">
        <w:rPr>
          <w:sz w:val="28"/>
          <w:szCs w:val="28"/>
          <w:lang w:val="uk-UA"/>
        </w:rPr>
        <w:t xml:space="preserve"> </w:t>
      </w:r>
      <w:r w:rsidR="003943A9" w:rsidRPr="00ED4896">
        <w:rPr>
          <w:sz w:val="28"/>
          <w:szCs w:val="28"/>
          <w:lang w:val="uk-UA"/>
        </w:rPr>
        <w:t>з врахуванням тривалості відсутності головуючого судді</w:t>
      </w:r>
      <w:r w:rsidR="0027441D" w:rsidRPr="00ED4896">
        <w:rPr>
          <w:sz w:val="28"/>
          <w:szCs w:val="28"/>
          <w:lang w:val="uk-UA"/>
        </w:rPr>
        <w:t>, якому ця справа підлягає передачі</w:t>
      </w:r>
      <w:r w:rsidR="003943A9" w:rsidRPr="00F449DD">
        <w:rPr>
          <w:sz w:val="28"/>
          <w:szCs w:val="28"/>
          <w:lang w:val="uk-UA"/>
        </w:rPr>
        <w:t>.</w:t>
      </w:r>
    </w:p>
    <w:p w14:paraId="3D88C670" w14:textId="77777777" w:rsidR="0027441D" w:rsidRPr="00ED4896" w:rsidRDefault="003943A9" w:rsidP="0027441D">
      <w:pPr>
        <w:pStyle w:val="a4"/>
        <w:spacing w:before="0" w:beforeAutospacing="0" w:after="0" w:afterAutospacing="0"/>
        <w:ind w:firstLine="851"/>
        <w:jc w:val="both"/>
        <w:rPr>
          <w:sz w:val="28"/>
          <w:szCs w:val="28"/>
          <w:lang w:val="uk-UA"/>
        </w:rPr>
      </w:pPr>
      <w:r w:rsidRPr="00ED4896">
        <w:rPr>
          <w:sz w:val="28"/>
          <w:szCs w:val="28"/>
          <w:lang w:val="uk-UA"/>
        </w:rPr>
        <w:t xml:space="preserve">За необхідності голова суду встановлює </w:t>
      </w:r>
      <w:r w:rsidR="0027441D" w:rsidRPr="00ED4896">
        <w:rPr>
          <w:sz w:val="28"/>
          <w:szCs w:val="28"/>
          <w:lang w:val="uk-UA"/>
        </w:rPr>
        <w:t xml:space="preserve">контрольну дату, коли наявність чи відсутність ризиків не </w:t>
      </w:r>
      <w:r w:rsidR="0027441D" w:rsidRPr="00ED4896">
        <w:rPr>
          <w:sz w:val="28"/>
          <w:szCs w:val="28"/>
        </w:rPr>
        <w:t>розгляду</w:t>
      </w:r>
      <w:r w:rsidR="0027441D" w:rsidRPr="00ED4896">
        <w:rPr>
          <w:sz w:val="28"/>
          <w:szCs w:val="28"/>
          <w:lang w:val="uk-UA"/>
        </w:rPr>
        <w:t xml:space="preserve"> судової </w:t>
      </w:r>
      <w:r w:rsidR="0027441D" w:rsidRPr="00ED4896">
        <w:rPr>
          <w:sz w:val="28"/>
          <w:szCs w:val="28"/>
        </w:rPr>
        <w:t>справ</w:t>
      </w:r>
      <w:r w:rsidR="0027441D" w:rsidRPr="00ED4896">
        <w:rPr>
          <w:sz w:val="28"/>
          <w:szCs w:val="28"/>
          <w:lang w:val="uk-UA"/>
        </w:rPr>
        <w:t>и</w:t>
      </w:r>
      <w:r w:rsidR="0027441D" w:rsidRPr="00ED4896">
        <w:rPr>
          <w:sz w:val="28"/>
          <w:szCs w:val="28"/>
        </w:rPr>
        <w:t xml:space="preserve"> у </w:t>
      </w:r>
      <w:r w:rsidR="00857B34" w:rsidRPr="00ED4896">
        <w:rPr>
          <w:sz w:val="28"/>
          <w:szCs w:val="28"/>
          <w:lang w:val="uk-UA"/>
        </w:rPr>
        <w:t>розумні строки</w:t>
      </w:r>
      <w:r w:rsidR="008A4D03" w:rsidRPr="00ED4896">
        <w:rPr>
          <w:sz w:val="28"/>
          <w:szCs w:val="28"/>
          <w:lang w:val="uk-UA"/>
        </w:rPr>
        <w:t xml:space="preserve"> та</w:t>
      </w:r>
      <w:r w:rsidR="0027441D" w:rsidRPr="00ED4896">
        <w:rPr>
          <w:sz w:val="28"/>
          <w:szCs w:val="28"/>
          <w:lang w:val="uk-UA"/>
        </w:rPr>
        <w:t xml:space="preserve"> з врахуванням тривалості відсутності головуючого судді, необхідно переглянути.</w:t>
      </w:r>
    </w:p>
    <w:p w14:paraId="4331818A" w14:textId="77777777" w:rsidR="0071631B" w:rsidRPr="00ED4896" w:rsidRDefault="0027441D" w:rsidP="000E7FDE">
      <w:pPr>
        <w:pStyle w:val="a4"/>
        <w:spacing w:before="0" w:beforeAutospacing="0" w:after="0" w:afterAutospacing="0"/>
        <w:ind w:firstLine="851"/>
        <w:jc w:val="both"/>
        <w:rPr>
          <w:sz w:val="28"/>
          <w:szCs w:val="28"/>
          <w:lang w:val="uk-UA"/>
        </w:rPr>
      </w:pPr>
      <w:r w:rsidRPr="00ED4896">
        <w:rPr>
          <w:sz w:val="28"/>
          <w:szCs w:val="28"/>
          <w:lang w:val="uk-UA"/>
        </w:rPr>
        <w:t xml:space="preserve">   </w:t>
      </w:r>
      <w:r w:rsidR="004832C6" w:rsidRPr="00ED4896">
        <w:rPr>
          <w:sz w:val="28"/>
          <w:szCs w:val="28"/>
          <w:lang w:val="uk-UA"/>
        </w:rPr>
        <w:t xml:space="preserve">2.3.40. </w:t>
      </w:r>
      <w:r w:rsidR="007F66EA" w:rsidRPr="00ED4896">
        <w:rPr>
          <w:sz w:val="28"/>
          <w:szCs w:val="28"/>
          <w:lang w:val="uk-UA"/>
        </w:rPr>
        <w:t xml:space="preserve">У </w:t>
      </w:r>
      <w:r w:rsidR="007F66EA" w:rsidRPr="00F449DD">
        <w:rPr>
          <w:sz w:val="28"/>
          <w:szCs w:val="28"/>
          <w:lang w:val="uk-UA"/>
        </w:rPr>
        <w:t>разі відсутності раніше визначеного в судовій справі головуючого судді</w:t>
      </w:r>
      <w:r w:rsidR="007F66EA" w:rsidRPr="00ED4896">
        <w:rPr>
          <w:sz w:val="28"/>
          <w:szCs w:val="28"/>
          <w:lang w:val="uk-UA"/>
        </w:rPr>
        <w:t xml:space="preserve"> </w:t>
      </w:r>
      <w:r w:rsidR="007F66EA" w:rsidRPr="00F449DD">
        <w:rPr>
          <w:sz w:val="28"/>
          <w:szCs w:val="28"/>
          <w:lang w:val="uk-UA"/>
        </w:rPr>
        <w:t>у випадк</w:t>
      </w:r>
      <w:r w:rsidR="0071631B" w:rsidRPr="00ED4896">
        <w:rPr>
          <w:sz w:val="28"/>
          <w:szCs w:val="28"/>
          <w:lang w:val="uk-UA"/>
        </w:rPr>
        <w:t>у</w:t>
      </w:r>
      <w:r w:rsidR="007F66EA" w:rsidRPr="00F449DD">
        <w:rPr>
          <w:sz w:val="28"/>
          <w:szCs w:val="28"/>
          <w:lang w:val="uk-UA"/>
        </w:rPr>
        <w:t>, передбачен</w:t>
      </w:r>
      <w:r w:rsidR="0071631B" w:rsidRPr="00ED4896">
        <w:rPr>
          <w:sz w:val="28"/>
          <w:szCs w:val="28"/>
          <w:lang w:val="uk-UA"/>
        </w:rPr>
        <w:t>ому</w:t>
      </w:r>
      <w:r w:rsidR="007F66EA" w:rsidRPr="00F449DD">
        <w:rPr>
          <w:sz w:val="28"/>
          <w:szCs w:val="28"/>
          <w:lang w:val="uk-UA"/>
        </w:rPr>
        <w:t xml:space="preserve"> </w:t>
      </w:r>
      <w:r w:rsidR="0071631B" w:rsidRPr="00ED4896">
        <w:rPr>
          <w:sz w:val="28"/>
          <w:szCs w:val="28"/>
          <w:lang w:val="uk-UA"/>
        </w:rPr>
        <w:t xml:space="preserve">абзацом 10 </w:t>
      </w:r>
      <w:r w:rsidR="007F66EA" w:rsidRPr="00F449DD">
        <w:rPr>
          <w:sz w:val="28"/>
          <w:szCs w:val="28"/>
          <w:lang w:val="uk-UA"/>
        </w:rPr>
        <w:t>підпункт</w:t>
      </w:r>
      <w:r w:rsidR="0071631B" w:rsidRPr="00ED4896">
        <w:rPr>
          <w:sz w:val="28"/>
          <w:szCs w:val="28"/>
          <w:lang w:val="uk-UA"/>
        </w:rPr>
        <w:t xml:space="preserve">у </w:t>
      </w:r>
      <w:r w:rsidR="007F66EA" w:rsidRPr="00F449DD">
        <w:rPr>
          <w:sz w:val="28"/>
          <w:szCs w:val="28"/>
          <w:lang w:val="uk-UA"/>
        </w:rPr>
        <w:t>2.3.44.</w:t>
      </w:r>
      <w:r w:rsidR="00244C58" w:rsidRPr="00ED4896">
        <w:rPr>
          <w:sz w:val="28"/>
          <w:szCs w:val="28"/>
          <w:lang w:val="uk-UA"/>
        </w:rPr>
        <w:t xml:space="preserve"> </w:t>
      </w:r>
      <w:r w:rsidR="007F66EA" w:rsidRPr="00F449DD">
        <w:rPr>
          <w:sz w:val="28"/>
          <w:szCs w:val="28"/>
          <w:lang w:val="uk-UA"/>
        </w:rPr>
        <w:t>пункту 2.3 Положення</w:t>
      </w:r>
      <w:r w:rsidR="007F66EA" w:rsidRPr="00ED4896">
        <w:rPr>
          <w:sz w:val="28"/>
          <w:szCs w:val="28"/>
          <w:lang w:val="uk-UA"/>
        </w:rPr>
        <w:t xml:space="preserve"> та </w:t>
      </w:r>
      <w:r w:rsidR="006E3E78" w:rsidRPr="00ED4896">
        <w:rPr>
          <w:sz w:val="28"/>
          <w:szCs w:val="28"/>
          <w:lang w:val="uk-UA"/>
        </w:rPr>
        <w:t xml:space="preserve">абзацом 6 </w:t>
      </w:r>
      <w:r w:rsidR="007F66EA" w:rsidRPr="00ED4896">
        <w:rPr>
          <w:sz w:val="28"/>
          <w:szCs w:val="28"/>
          <w:lang w:val="uk-UA"/>
        </w:rPr>
        <w:t>пункт</w:t>
      </w:r>
      <w:r w:rsidR="006E3E78" w:rsidRPr="00ED4896">
        <w:rPr>
          <w:sz w:val="28"/>
          <w:szCs w:val="28"/>
          <w:lang w:val="uk-UA"/>
        </w:rPr>
        <w:t xml:space="preserve">у </w:t>
      </w:r>
      <w:r w:rsidR="007F66EA" w:rsidRPr="00ED4896">
        <w:rPr>
          <w:sz w:val="28"/>
          <w:szCs w:val="28"/>
          <w:lang w:val="uk-UA"/>
        </w:rPr>
        <w:t>2.3.37. цих Засад</w:t>
      </w:r>
      <w:r w:rsidR="007F66EA" w:rsidRPr="00F449DD">
        <w:rPr>
          <w:sz w:val="28"/>
          <w:szCs w:val="28"/>
          <w:lang w:val="uk-UA"/>
        </w:rPr>
        <w:t xml:space="preserve">, </w:t>
      </w:r>
      <w:r w:rsidR="0071631B" w:rsidRPr="00ED4896">
        <w:rPr>
          <w:sz w:val="28"/>
          <w:szCs w:val="28"/>
          <w:lang w:val="uk-UA"/>
        </w:rPr>
        <w:t>матеріали кримінального провадження щодо особи, якій обрано запобіжний захід тримання під вартою і стосовно якої вже здійснюється судове провадження,</w:t>
      </w:r>
      <w:r w:rsidR="0071631B" w:rsidRPr="00F449DD">
        <w:rPr>
          <w:sz w:val="28"/>
          <w:szCs w:val="28"/>
          <w:lang w:val="uk-UA"/>
        </w:rPr>
        <w:t xml:space="preserve"> підляга</w:t>
      </w:r>
      <w:r w:rsidR="00A50CB7" w:rsidRPr="00ED4896">
        <w:rPr>
          <w:sz w:val="28"/>
          <w:szCs w:val="28"/>
          <w:lang w:val="uk-UA"/>
        </w:rPr>
        <w:t>ють</w:t>
      </w:r>
      <w:r w:rsidR="0071631B" w:rsidRPr="00ED4896">
        <w:rPr>
          <w:sz w:val="28"/>
          <w:szCs w:val="28"/>
          <w:lang w:val="uk-UA"/>
        </w:rPr>
        <w:t xml:space="preserve"> повторному </w:t>
      </w:r>
      <w:r w:rsidR="0071631B" w:rsidRPr="00F449DD">
        <w:rPr>
          <w:sz w:val="28"/>
          <w:szCs w:val="28"/>
          <w:lang w:val="uk-UA"/>
        </w:rPr>
        <w:t xml:space="preserve"> автоматизованому розподілу</w:t>
      </w:r>
      <w:r w:rsidR="0071631B" w:rsidRPr="00ED4896">
        <w:rPr>
          <w:sz w:val="28"/>
          <w:szCs w:val="28"/>
          <w:lang w:val="uk-UA"/>
        </w:rPr>
        <w:t xml:space="preserve"> у порядку, зазначеному в п.2.3.4. та п.2.3.20. Положення, за вмотивованим розпорядженням керівника апарату суду (особи, яка виконує його обов’язки) з метою дотримання вимог ч.4 ст.28, ст.314 КПК України та вирішення питань, передбачених ст.315 КПК України.</w:t>
      </w:r>
    </w:p>
    <w:p w14:paraId="5D437694" w14:textId="77777777" w:rsidR="006A0925" w:rsidRPr="00ED4896" w:rsidRDefault="0071631B" w:rsidP="000E7FDE">
      <w:pPr>
        <w:ind w:firstLine="851"/>
        <w:jc w:val="both"/>
        <w:rPr>
          <w:sz w:val="28"/>
          <w:szCs w:val="28"/>
          <w:lang w:val="uk-UA"/>
        </w:rPr>
      </w:pPr>
      <w:r w:rsidRPr="00ED4896">
        <w:rPr>
          <w:sz w:val="28"/>
          <w:szCs w:val="28"/>
          <w:lang w:val="uk-UA"/>
        </w:rPr>
        <w:t>П</w:t>
      </w:r>
      <w:r w:rsidR="006A0925" w:rsidRPr="00ED4896">
        <w:rPr>
          <w:sz w:val="28"/>
          <w:szCs w:val="28"/>
          <w:lang w:val="uk-UA"/>
        </w:rPr>
        <w:t>оложення цього пункту не застосову</w:t>
      </w:r>
      <w:r w:rsidR="00D964E8" w:rsidRPr="00ED4896">
        <w:rPr>
          <w:sz w:val="28"/>
          <w:szCs w:val="28"/>
          <w:lang w:val="uk-UA"/>
        </w:rPr>
        <w:t>ється</w:t>
      </w:r>
      <w:r w:rsidR="006A0925" w:rsidRPr="00ED4896">
        <w:rPr>
          <w:sz w:val="28"/>
          <w:szCs w:val="28"/>
          <w:lang w:val="uk-UA"/>
        </w:rPr>
        <w:t xml:space="preserve">, якщо </w:t>
      </w:r>
      <w:r w:rsidR="007F66EA" w:rsidRPr="00ED4896">
        <w:rPr>
          <w:sz w:val="28"/>
          <w:szCs w:val="28"/>
          <w:lang w:val="uk-UA"/>
        </w:rPr>
        <w:t>обставини, що спричинили відсутність</w:t>
      </w:r>
      <w:r w:rsidR="007F66EA" w:rsidRPr="00ED4896">
        <w:rPr>
          <w:sz w:val="28"/>
          <w:szCs w:val="28"/>
        </w:rPr>
        <w:t xml:space="preserve"> раніше визначеного в судовій справі головуючого судді</w:t>
      </w:r>
      <w:r w:rsidR="007F66EA" w:rsidRPr="00ED4896">
        <w:rPr>
          <w:sz w:val="28"/>
          <w:szCs w:val="28"/>
          <w:lang w:val="uk-UA"/>
        </w:rPr>
        <w:t xml:space="preserve">, відпадають </w:t>
      </w:r>
      <w:r w:rsidR="00A50CB7" w:rsidRPr="00ED4896">
        <w:rPr>
          <w:sz w:val="28"/>
          <w:szCs w:val="28"/>
          <w:lang w:val="uk-UA"/>
        </w:rPr>
        <w:t xml:space="preserve">у </w:t>
      </w:r>
      <w:r w:rsidR="007F66EA" w:rsidRPr="00ED4896">
        <w:rPr>
          <w:sz w:val="28"/>
          <w:szCs w:val="28"/>
          <w:lang w:val="uk-UA"/>
        </w:rPr>
        <w:t xml:space="preserve">робочий день,  наступний за днем, коли надійшли матеріали кримінального провадження. </w:t>
      </w:r>
    </w:p>
    <w:p w14:paraId="0028F7BE" w14:textId="77777777" w:rsidR="00D964E8" w:rsidRPr="00ED4896" w:rsidRDefault="00D964E8" w:rsidP="00D964E8">
      <w:pPr>
        <w:ind w:firstLine="851"/>
        <w:jc w:val="both"/>
        <w:rPr>
          <w:sz w:val="28"/>
          <w:szCs w:val="28"/>
          <w:lang w:val="uk-UA"/>
        </w:rPr>
      </w:pPr>
      <w:r w:rsidRPr="00ED4896">
        <w:rPr>
          <w:sz w:val="28"/>
          <w:szCs w:val="28"/>
          <w:lang w:val="uk-UA"/>
        </w:rPr>
        <w:t>Також положення цього пункту не застосову</w:t>
      </w:r>
      <w:r w:rsidR="00BA71AA" w:rsidRPr="00ED4896">
        <w:rPr>
          <w:sz w:val="28"/>
          <w:szCs w:val="28"/>
          <w:lang w:val="uk-UA"/>
        </w:rPr>
        <w:t>ється</w:t>
      </w:r>
      <w:r w:rsidRPr="00ED4896">
        <w:rPr>
          <w:sz w:val="28"/>
          <w:szCs w:val="28"/>
          <w:lang w:val="uk-UA"/>
        </w:rPr>
        <w:t>, якщо щодо особи, стосовно якої вже здійснюється судове провадження,  обрано запобіжний захід тримання під вартою</w:t>
      </w:r>
      <w:r w:rsidR="00BA71AA" w:rsidRPr="00ED4896">
        <w:rPr>
          <w:sz w:val="28"/>
          <w:szCs w:val="28"/>
          <w:lang w:val="uk-UA"/>
        </w:rPr>
        <w:t>.</w:t>
      </w:r>
    </w:p>
    <w:p w14:paraId="3EB4DDAF" w14:textId="77777777" w:rsidR="003B747C" w:rsidRPr="00ED4896" w:rsidRDefault="003B747C" w:rsidP="000E7FDE">
      <w:pPr>
        <w:pStyle w:val="a4"/>
        <w:spacing w:before="0" w:beforeAutospacing="0" w:after="0" w:afterAutospacing="0"/>
        <w:ind w:firstLine="851"/>
        <w:jc w:val="both"/>
        <w:rPr>
          <w:rStyle w:val="rvts0"/>
          <w:strike/>
          <w:sz w:val="28"/>
          <w:szCs w:val="28"/>
          <w:lang w:val="uk-UA"/>
        </w:rPr>
      </w:pPr>
      <w:r w:rsidRPr="00ED4896">
        <w:rPr>
          <w:sz w:val="28"/>
          <w:szCs w:val="28"/>
          <w:lang w:val="uk-UA"/>
        </w:rPr>
        <w:t xml:space="preserve">2.3.41. У </w:t>
      </w:r>
      <w:r w:rsidRPr="00ED4896">
        <w:rPr>
          <w:sz w:val="28"/>
          <w:szCs w:val="28"/>
        </w:rPr>
        <w:t xml:space="preserve">разі відсутності раніше визначеного в судовій справі </w:t>
      </w:r>
      <w:r w:rsidRPr="00ED4896">
        <w:rPr>
          <w:sz w:val="28"/>
          <w:szCs w:val="28"/>
          <w:lang w:val="uk-UA"/>
        </w:rPr>
        <w:t>слідчого</w:t>
      </w:r>
      <w:r w:rsidRPr="00ED4896">
        <w:rPr>
          <w:sz w:val="28"/>
          <w:szCs w:val="28"/>
        </w:rPr>
        <w:t xml:space="preserve"> судді</w:t>
      </w:r>
      <w:r w:rsidRPr="00ED4896">
        <w:rPr>
          <w:sz w:val="28"/>
          <w:szCs w:val="28"/>
          <w:lang w:val="uk-UA"/>
        </w:rPr>
        <w:t xml:space="preserve"> </w:t>
      </w:r>
      <w:r w:rsidRPr="00ED4896">
        <w:rPr>
          <w:sz w:val="28"/>
          <w:szCs w:val="28"/>
        </w:rPr>
        <w:t>у випадк</w:t>
      </w:r>
      <w:r w:rsidRPr="00ED4896">
        <w:rPr>
          <w:sz w:val="28"/>
          <w:szCs w:val="28"/>
          <w:lang w:val="uk-UA"/>
        </w:rPr>
        <w:t>у</w:t>
      </w:r>
      <w:r w:rsidRPr="00ED4896">
        <w:rPr>
          <w:sz w:val="28"/>
          <w:szCs w:val="28"/>
        </w:rPr>
        <w:t>, передбачен</w:t>
      </w:r>
      <w:r w:rsidRPr="00ED4896">
        <w:rPr>
          <w:sz w:val="28"/>
          <w:szCs w:val="28"/>
          <w:lang w:val="uk-UA"/>
        </w:rPr>
        <w:t>ому</w:t>
      </w:r>
      <w:r w:rsidRPr="00ED4896">
        <w:rPr>
          <w:sz w:val="28"/>
          <w:szCs w:val="28"/>
        </w:rPr>
        <w:t xml:space="preserve"> підпункт</w:t>
      </w:r>
      <w:r w:rsidRPr="00ED4896">
        <w:rPr>
          <w:sz w:val="28"/>
          <w:szCs w:val="28"/>
          <w:lang w:val="uk-UA"/>
        </w:rPr>
        <w:t>ом</w:t>
      </w:r>
      <w:r w:rsidRPr="00ED4896">
        <w:rPr>
          <w:sz w:val="28"/>
          <w:szCs w:val="28"/>
        </w:rPr>
        <w:t xml:space="preserve"> 2.3.4</w:t>
      </w:r>
      <w:r w:rsidRPr="00ED4896">
        <w:rPr>
          <w:sz w:val="28"/>
          <w:szCs w:val="28"/>
          <w:lang w:val="uk-UA"/>
        </w:rPr>
        <w:t>5</w:t>
      </w:r>
      <w:r w:rsidRPr="00ED4896">
        <w:rPr>
          <w:sz w:val="28"/>
          <w:szCs w:val="28"/>
        </w:rPr>
        <w:t xml:space="preserve"> пункту 2.3 Положення</w:t>
      </w:r>
      <w:r w:rsidRPr="00ED4896">
        <w:rPr>
          <w:sz w:val="28"/>
          <w:szCs w:val="28"/>
          <w:lang w:val="uk-UA"/>
        </w:rPr>
        <w:t xml:space="preserve"> та пунктом </w:t>
      </w:r>
      <w:r w:rsidRPr="00FA2CC8">
        <w:rPr>
          <w:sz w:val="28"/>
          <w:szCs w:val="28"/>
          <w:lang w:val="uk-UA"/>
        </w:rPr>
        <w:t>2.3.3</w:t>
      </w:r>
      <w:r w:rsidR="00E80EBE" w:rsidRPr="00FA2CC8">
        <w:rPr>
          <w:sz w:val="28"/>
          <w:szCs w:val="28"/>
          <w:lang w:val="uk-UA"/>
        </w:rPr>
        <w:t xml:space="preserve">8 </w:t>
      </w:r>
      <w:r w:rsidRPr="00FA2CC8">
        <w:rPr>
          <w:sz w:val="28"/>
          <w:szCs w:val="28"/>
          <w:lang w:val="uk-UA"/>
        </w:rPr>
        <w:t>цих</w:t>
      </w:r>
      <w:r w:rsidRPr="00ED4896">
        <w:rPr>
          <w:sz w:val="28"/>
          <w:szCs w:val="28"/>
          <w:lang w:val="uk-UA"/>
        </w:rPr>
        <w:t xml:space="preserve"> Засад, клопотання та скарги по одному кримінальному провадженню </w:t>
      </w:r>
      <w:r w:rsidRPr="00ED4896">
        <w:rPr>
          <w:sz w:val="28"/>
          <w:szCs w:val="28"/>
        </w:rPr>
        <w:t xml:space="preserve">підлягають </w:t>
      </w:r>
      <w:r w:rsidRPr="00ED4896">
        <w:rPr>
          <w:sz w:val="28"/>
          <w:szCs w:val="28"/>
          <w:lang w:val="uk-UA"/>
        </w:rPr>
        <w:t xml:space="preserve">повторному </w:t>
      </w:r>
      <w:r w:rsidRPr="00ED4896">
        <w:rPr>
          <w:sz w:val="28"/>
          <w:szCs w:val="28"/>
        </w:rPr>
        <w:t xml:space="preserve"> автоматизованому розподілу</w:t>
      </w:r>
      <w:r w:rsidRPr="00ED4896">
        <w:rPr>
          <w:sz w:val="28"/>
          <w:szCs w:val="28"/>
          <w:lang w:val="uk-UA"/>
        </w:rPr>
        <w:t xml:space="preserve"> у порядку, зазначеному в п.2.3.4. та п.2.3.20. Положення, за вмотивованим розпорядженням керівника апарату суду (особи, яка виконує його обов’язки) з метою дотримання передбаченого законом строку розгляду клопотання чи скарги.</w:t>
      </w:r>
    </w:p>
    <w:p w14:paraId="3BA95C1E" w14:textId="77777777" w:rsidR="003B747C" w:rsidRPr="00ED4896" w:rsidRDefault="003B747C" w:rsidP="003B747C">
      <w:pPr>
        <w:pStyle w:val="a4"/>
        <w:spacing w:before="0" w:beforeAutospacing="0" w:after="0" w:afterAutospacing="0"/>
        <w:jc w:val="both"/>
        <w:rPr>
          <w:sz w:val="28"/>
          <w:szCs w:val="28"/>
          <w:lang w:val="uk-UA"/>
        </w:rPr>
      </w:pPr>
      <w:r w:rsidRPr="00ED4896">
        <w:rPr>
          <w:sz w:val="28"/>
          <w:szCs w:val="28"/>
          <w:lang w:val="uk-UA"/>
        </w:rPr>
        <w:tab/>
        <w:t>Якщо клопотання та скарги по одному кримінальному провадженню розглядалися різними  слідчими суддями, то наступне клопотання чи скарга по тому ж кримінальному провадженню передаються раніше визначеному слідчому судді, що здійснював розгляд останнім, а у випадку його відсутності – слідчому судді, що здійснював розгляд у зазначеному кримінальному провадженні.</w:t>
      </w:r>
    </w:p>
    <w:p w14:paraId="6B3FAF15" w14:textId="77777777" w:rsidR="003B747C" w:rsidRPr="00F449DD" w:rsidRDefault="003B747C" w:rsidP="003B747C">
      <w:pPr>
        <w:pStyle w:val="a4"/>
        <w:spacing w:before="0" w:beforeAutospacing="0" w:after="0" w:afterAutospacing="0"/>
        <w:ind w:firstLine="851"/>
        <w:jc w:val="both"/>
        <w:rPr>
          <w:rStyle w:val="rvts0"/>
          <w:lang w:val="uk-UA"/>
        </w:rPr>
      </w:pPr>
      <w:r w:rsidRPr="00ED4896">
        <w:rPr>
          <w:sz w:val="28"/>
          <w:szCs w:val="28"/>
          <w:lang w:val="uk-UA"/>
        </w:rPr>
        <w:t xml:space="preserve">Якщо клопотання та скарги по одному кримінальному провадженню розглядалися запасним слідчим суддею, а наступне клопотання чи скарга по </w:t>
      </w:r>
      <w:r w:rsidRPr="00ED4896">
        <w:rPr>
          <w:sz w:val="28"/>
          <w:szCs w:val="28"/>
          <w:lang w:val="uk-UA"/>
        </w:rPr>
        <w:lastRenderedPageBreak/>
        <w:t xml:space="preserve">тому ж кримінальному провадженню надійшли коли раніше визначений суддя не здійснює повноважень слідчого судді, то зазначене клопотання чи скарга </w:t>
      </w:r>
      <w:r w:rsidRPr="00ED4896">
        <w:rPr>
          <w:sz w:val="28"/>
          <w:szCs w:val="28"/>
        </w:rPr>
        <w:t>підляга</w:t>
      </w:r>
      <w:r w:rsidRPr="00ED4896">
        <w:rPr>
          <w:sz w:val="28"/>
          <w:szCs w:val="28"/>
          <w:lang w:val="uk-UA"/>
        </w:rPr>
        <w:t xml:space="preserve">є </w:t>
      </w:r>
      <w:r w:rsidRPr="00ED4896">
        <w:rPr>
          <w:sz w:val="28"/>
          <w:szCs w:val="28"/>
        </w:rPr>
        <w:t>автоматизованому розподілу</w:t>
      </w:r>
      <w:r w:rsidRPr="00ED4896">
        <w:rPr>
          <w:sz w:val="28"/>
          <w:szCs w:val="28"/>
          <w:lang w:val="uk-UA"/>
        </w:rPr>
        <w:t xml:space="preserve"> у порядку, зазначеному в п.2.3.4. та п.2.3.40. Положення</w:t>
      </w:r>
      <w:r w:rsidR="006E3E78" w:rsidRPr="00ED4896">
        <w:rPr>
          <w:sz w:val="28"/>
          <w:szCs w:val="28"/>
          <w:lang w:val="uk-UA"/>
        </w:rPr>
        <w:t>, під час реєстрації клопотання чи скарги</w:t>
      </w:r>
      <w:r w:rsidRPr="00ED4896">
        <w:rPr>
          <w:sz w:val="28"/>
          <w:szCs w:val="28"/>
          <w:lang w:val="uk-UA"/>
        </w:rPr>
        <w:t>.</w:t>
      </w:r>
      <w:r w:rsidR="006E3E78" w:rsidRPr="00ED4896">
        <w:rPr>
          <w:strike/>
          <w:sz w:val="28"/>
          <w:szCs w:val="28"/>
          <w:lang w:val="uk-UA"/>
        </w:rPr>
        <w:t xml:space="preserve"> </w:t>
      </w:r>
    </w:p>
    <w:p w14:paraId="052C9DB6" w14:textId="77777777" w:rsidR="003B747C" w:rsidRPr="00ED4896" w:rsidRDefault="003B747C" w:rsidP="003B747C">
      <w:pPr>
        <w:pStyle w:val="a4"/>
        <w:tabs>
          <w:tab w:val="left" w:pos="709"/>
          <w:tab w:val="left" w:pos="1560"/>
        </w:tabs>
        <w:spacing w:before="0" w:beforeAutospacing="0" w:after="0" w:afterAutospacing="0"/>
        <w:jc w:val="both"/>
      </w:pPr>
      <w:r w:rsidRPr="00ED4896">
        <w:rPr>
          <w:sz w:val="28"/>
          <w:szCs w:val="28"/>
          <w:lang w:val="uk-UA"/>
        </w:rPr>
        <w:tab/>
        <w:t>2.3.42. Повторний</w:t>
      </w:r>
      <w:r w:rsidRPr="00F449DD">
        <w:rPr>
          <w:sz w:val="28"/>
          <w:szCs w:val="28"/>
          <w:lang w:val="uk-UA"/>
        </w:rPr>
        <w:t xml:space="preserve"> автоматизованом</w:t>
      </w:r>
      <w:r w:rsidRPr="00ED4896">
        <w:rPr>
          <w:sz w:val="28"/>
          <w:szCs w:val="28"/>
          <w:lang w:val="uk-UA"/>
        </w:rPr>
        <w:t xml:space="preserve">ий </w:t>
      </w:r>
      <w:r w:rsidRPr="00F449DD">
        <w:rPr>
          <w:sz w:val="28"/>
          <w:szCs w:val="28"/>
          <w:lang w:val="uk-UA"/>
        </w:rPr>
        <w:t>розподіл</w:t>
      </w:r>
      <w:r w:rsidRPr="00ED4896">
        <w:rPr>
          <w:sz w:val="28"/>
          <w:szCs w:val="28"/>
          <w:lang w:val="uk-UA"/>
        </w:rPr>
        <w:t xml:space="preserve"> матеріалів кримінального провадження або клопотання та скарги у випадках, зазначених в п. 2.3.39., п.2.3.40. та абзаці 1 п. 2.3.41 Засад, здійснюється після виконаня вимог абзацу 2 п. 2.3.29. та абзацу 10 п. 2.3.44. Положення щодо розподілу судової справи шляхом передачі судової справи раніше визначеному у судовій справі судді та створення автоматизованою системою протоколу </w:t>
      </w:r>
      <w:r w:rsidRPr="00ED4896">
        <w:rPr>
          <w:bCs/>
          <w:sz w:val="28"/>
          <w:szCs w:val="28"/>
        </w:rPr>
        <w:t>передачі судової справи раніше визначеному складу суду</w:t>
      </w:r>
      <w:r w:rsidRPr="00ED4896">
        <w:rPr>
          <w:bCs/>
          <w:sz w:val="28"/>
          <w:szCs w:val="28"/>
          <w:lang w:val="uk-UA"/>
        </w:rPr>
        <w:t>.</w:t>
      </w:r>
    </w:p>
    <w:p w14:paraId="1BAB03F2" w14:textId="77777777" w:rsidR="003B747C" w:rsidRPr="00ED4896" w:rsidRDefault="006E3E78" w:rsidP="003B747C">
      <w:pPr>
        <w:ind w:firstLine="709"/>
        <w:jc w:val="both"/>
        <w:rPr>
          <w:b/>
          <w:sz w:val="28"/>
          <w:szCs w:val="28"/>
          <w:lang w:val="uk-UA"/>
        </w:rPr>
      </w:pPr>
      <w:r w:rsidRPr="00ED4896">
        <w:rPr>
          <w:b/>
          <w:sz w:val="52"/>
          <w:szCs w:val="52"/>
          <w:lang w:val="uk-UA"/>
        </w:rPr>
        <w:t xml:space="preserve"> </w:t>
      </w:r>
    </w:p>
    <w:p w14:paraId="0AC31091" w14:textId="77777777" w:rsidR="003B747C" w:rsidRPr="00ED4896" w:rsidRDefault="003B747C" w:rsidP="003B747C">
      <w:pPr>
        <w:pStyle w:val="3"/>
        <w:spacing w:before="0" w:beforeAutospacing="0" w:after="0" w:afterAutospacing="0"/>
        <w:jc w:val="center"/>
        <w:rPr>
          <w:sz w:val="28"/>
          <w:szCs w:val="28"/>
          <w:lang w:val="uk-UA"/>
        </w:rPr>
      </w:pPr>
      <w:r w:rsidRPr="00ED4896">
        <w:rPr>
          <w:sz w:val="28"/>
          <w:szCs w:val="28"/>
          <w:lang w:val="uk-UA"/>
        </w:rPr>
        <w:t>Повторний автоматизований розподіл судових справ між суддями</w:t>
      </w:r>
    </w:p>
    <w:p w14:paraId="785F403F" w14:textId="77777777" w:rsidR="003B747C" w:rsidRPr="00ED4896" w:rsidRDefault="003B747C" w:rsidP="003B747C">
      <w:pPr>
        <w:pStyle w:val="3"/>
        <w:spacing w:before="0" w:beforeAutospacing="0" w:after="0" w:afterAutospacing="0"/>
        <w:jc w:val="center"/>
        <w:rPr>
          <w:sz w:val="28"/>
          <w:szCs w:val="28"/>
          <w:lang w:val="uk-UA"/>
        </w:rPr>
      </w:pPr>
    </w:p>
    <w:p w14:paraId="7930AC37" w14:textId="77777777" w:rsidR="003B747C" w:rsidRPr="00ED4896" w:rsidRDefault="003B747C" w:rsidP="003B747C">
      <w:pPr>
        <w:pStyle w:val="3"/>
        <w:spacing w:before="0" w:beforeAutospacing="0" w:after="0" w:afterAutospacing="0"/>
        <w:ind w:firstLine="851"/>
        <w:jc w:val="both"/>
        <w:rPr>
          <w:b w:val="0"/>
          <w:sz w:val="28"/>
          <w:szCs w:val="28"/>
          <w:lang w:val="uk-UA"/>
        </w:rPr>
      </w:pPr>
      <w:r w:rsidRPr="00ED4896">
        <w:rPr>
          <w:b w:val="0"/>
          <w:sz w:val="28"/>
          <w:szCs w:val="28"/>
          <w:lang w:val="uk-UA"/>
        </w:rPr>
        <w:t>2.3.43. Повторний автоматизований розподіл судових справ між суддями в Млинівському районному суді Рівненської області здійснюється відповідно до Положення.</w:t>
      </w:r>
    </w:p>
    <w:p w14:paraId="5B4BB995" w14:textId="77777777" w:rsidR="003B747C" w:rsidRPr="00ED4896" w:rsidRDefault="003B747C" w:rsidP="003B747C">
      <w:pPr>
        <w:pStyle w:val="a4"/>
        <w:tabs>
          <w:tab w:val="left" w:pos="-284"/>
          <w:tab w:val="left" w:pos="0"/>
        </w:tabs>
        <w:spacing w:before="0" w:beforeAutospacing="0" w:after="0" w:afterAutospacing="0"/>
        <w:jc w:val="both"/>
        <w:rPr>
          <w:sz w:val="28"/>
          <w:szCs w:val="28"/>
          <w:lang w:val="uk-UA"/>
        </w:rPr>
      </w:pPr>
      <w:r w:rsidRPr="00ED4896">
        <w:rPr>
          <w:sz w:val="28"/>
          <w:szCs w:val="28"/>
          <w:lang w:val="uk-UA"/>
        </w:rPr>
        <w:tab/>
        <w:t xml:space="preserve">2.3.44.  Питання щодо </w:t>
      </w:r>
      <w:r w:rsidR="00184CAC" w:rsidRPr="00ED4896">
        <w:rPr>
          <w:sz w:val="28"/>
          <w:szCs w:val="28"/>
          <w:lang w:val="uk-UA"/>
        </w:rPr>
        <w:t xml:space="preserve">повторного </w:t>
      </w:r>
      <w:r w:rsidRPr="00ED4896">
        <w:rPr>
          <w:sz w:val="28"/>
          <w:szCs w:val="28"/>
          <w:lang w:val="uk-UA"/>
        </w:rPr>
        <w:t>автоматизованого розподілу справи у випадку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 вирішується зборами суддів суду в кожному конкретному випадку.</w:t>
      </w:r>
    </w:p>
    <w:p w14:paraId="031B6FDC" w14:textId="77777777" w:rsidR="003B747C" w:rsidRPr="00ED4896" w:rsidRDefault="003B747C" w:rsidP="003B747C">
      <w:pPr>
        <w:pStyle w:val="a4"/>
        <w:spacing w:before="0" w:beforeAutospacing="0" w:after="0" w:afterAutospacing="0"/>
        <w:jc w:val="both"/>
        <w:rPr>
          <w:sz w:val="28"/>
          <w:szCs w:val="28"/>
          <w:lang w:val="uk-UA"/>
        </w:rPr>
      </w:pPr>
      <w:r w:rsidRPr="00ED4896">
        <w:rPr>
          <w:sz w:val="28"/>
          <w:szCs w:val="28"/>
          <w:lang w:val="uk-UA"/>
        </w:rPr>
        <w:t xml:space="preserve"> </w:t>
      </w:r>
      <w:r w:rsidRPr="00ED4896">
        <w:rPr>
          <w:sz w:val="28"/>
          <w:szCs w:val="28"/>
          <w:lang w:val="uk-UA"/>
        </w:rPr>
        <w:tab/>
        <w:t xml:space="preserve"> </w:t>
      </w:r>
    </w:p>
    <w:p w14:paraId="4E9EFF85" w14:textId="77777777" w:rsidR="003B747C" w:rsidRPr="00ED4896" w:rsidRDefault="003B747C" w:rsidP="003B747C">
      <w:pPr>
        <w:pStyle w:val="3"/>
        <w:spacing w:before="0" w:beforeAutospacing="0" w:after="0" w:afterAutospacing="0"/>
        <w:jc w:val="center"/>
        <w:rPr>
          <w:sz w:val="28"/>
          <w:szCs w:val="28"/>
          <w:lang w:val="uk-UA"/>
        </w:rPr>
      </w:pPr>
      <w:r w:rsidRPr="00ED4896">
        <w:rPr>
          <w:sz w:val="28"/>
          <w:szCs w:val="28"/>
          <w:lang w:val="uk-UA"/>
        </w:rPr>
        <w:t xml:space="preserve">Автоматизований розподіл судових справ між суддями після відновлення роботи автоматизованої системи </w:t>
      </w:r>
    </w:p>
    <w:p w14:paraId="44BD7ECA" w14:textId="77777777" w:rsidR="003B747C" w:rsidRPr="00ED4896" w:rsidRDefault="003B747C" w:rsidP="003B747C">
      <w:pPr>
        <w:pStyle w:val="a4"/>
        <w:spacing w:before="0" w:beforeAutospacing="0" w:after="0" w:afterAutospacing="0"/>
        <w:ind w:firstLine="709"/>
        <w:jc w:val="both"/>
        <w:rPr>
          <w:sz w:val="28"/>
          <w:szCs w:val="28"/>
          <w:lang w:val="uk-UA"/>
        </w:rPr>
      </w:pPr>
    </w:p>
    <w:p w14:paraId="34B5E453"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2.3.45.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відповідно до Положення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14:paraId="41050EEE" w14:textId="77777777" w:rsidR="003B747C" w:rsidRPr="00ED4896" w:rsidRDefault="003B747C" w:rsidP="003B747C">
      <w:pPr>
        <w:pStyle w:val="a4"/>
        <w:spacing w:before="0" w:beforeAutospacing="0" w:after="0" w:afterAutospacing="0"/>
        <w:ind w:firstLine="709"/>
        <w:jc w:val="both"/>
        <w:rPr>
          <w:sz w:val="28"/>
          <w:szCs w:val="28"/>
          <w:lang w:val="uk-UA"/>
        </w:rPr>
      </w:pPr>
      <w:r w:rsidRPr="00ED4896">
        <w:rPr>
          <w:sz w:val="28"/>
          <w:szCs w:val="28"/>
          <w:lang w:val="uk-UA"/>
        </w:rPr>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14:paraId="7A1AA4F0"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2.3.46.  В період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особа, що здійснює реєстрацію вхідної кореспонденції, щоденно складає реєстр вхідної кореспонденції в хронологічному порядку надходження документів,  у тому числі процесуальних документів. Після автоматизован</w:t>
      </w:r>
      <w:r w:rsidR="006E3E78" w:rsidRPr="00ED4896">
        <w:rPr>
          <w:sz w:val="28"/>
          <w:szCs w:val="28"/>
          <w:lang w:val="uk-UA"/>
        </w:rPr>
        <w:t>ого</w:t>
      </w:r>
      <w:r w:rsidRPr="00ED4896">
        <w:rPr>
          <w:sz w:val="28"/>
          <w:szCs w:val="28"/>
          <w:lang w:val="uk-UA"/>
        </w:rPr>
        <w:t xml:space="preserve"> розподілу судових справ між суддями час та дата автоматизован</w:t>
      </w:r>
      <w:r w:rsidR="00A10B8A" w:rsidRPr="00ED4896">
        <w:rPr>
          <w:sz w:val="28"/>
          <w:szCs w:val="28"/>
          <w:lang w:val="uk-UA"/>
        </w:rPr>
        <w:t>ого</w:t>
      </w:r>
      <w:r w:rsidRPr="00ED4896">
        <w:rPr>
          <w:sz w:val="28"/>
          <w:szCs w:val="28"/>
          <w:lang w:val="uk-UA"/>
        </w:rPr>
        <w:t xml:space="preserve"> розподілу зазначається у складених реєстрах вхідної кореспонденції, які в подальшому зберігаються у відповідній номенклатурній справі.</w:t>
      </w:r>
    </w:p>
    <w:p w14:paraId="6B367B47"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lastRenderedPageBreak/>
        <w:t>Автоматизований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у підпункті 2.3.55 пункту 2.3 Положення обставин в хронологічному порядку їх надходження.</w:t>
      </w:r>
    </w:p>
    <w:p w14:paraId="242448CF"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2.3.47. У разі настання обставин, зазначених у підпункті 2.3.</w:t>
      </w:r>
      <w:r w:rsidRPr="00ED4896">
        <w:rPr>
          <w:sz w:val="28"/>
          <w:szCs w:val="28"/>
        </w:rPr>
        <w:t>5</w:t>
      </w:r>
      <w:r w:rsidRPr="00ED4896">
        <w:rPr>
          <w:sz w:val="28"/>
          <w:szCs w:val="28"/>
          <w:lang w:val="uk-UA"/>
        </w:rPr>
        <w:t>5 пункту 2.3 Положення, розподіл судових справ, які за законом мають розглядатися невідкладно з метою недопущення порушення конституційних прав громадян (судові справи</w:t>
      </w:r>
      <w:r w:rsidRPr="00ED4896">
        <w:rPr>
          <w:b/>
          <w:sz w:val="28"/>
          <w:szCs w:val="28"/>
          <w:lang w:val="uk-UA"/>
        </w:rPr>
        <w:t>,</w:t>
      </w:r>
      <w:r w:rsidRPr="00ED4896">
        <w:rPr>
          <w:sz w:val="28"/>
          <w:szCs w:val="28"/>
          <w:lang w:val="uk-UA"/>
        </w:rPr>
        <w:t xml:space="preserve"> пов’язані </w:t>
      </w:r>
      <w:r w:rsidRPr="00ED4896">
        <w:rPr>
          <w:b/>
          <w:sz w:val="28"/>
          <w:szCs w:val="28"/>
          <w:lang w:val="uk-UA"/>
        </w:rPr>
        <w:t>з</w:t>
      </w:r>
      <w:r w:rsidRPr="00ED4896">
        <w:rPr>
          <w:sz w:val="28"/>
          <w:szCs w:val="28"/>
          <w:lang w:val="uk-UA"/>
        </w:rPr>
        <w:t xml:space="preserve"> виборчим процесом, судові справи про встановлення або усунення обмежень щодо реалізації права на мирні зібрання, вирішення питання про обрання міри запобіжного заходу у виді взяття під варту, клопотання слідчого, прокурора про забезпечення кримінального провадження, клопотання про проникнення у житло, обшук чи огляд житла тощо), здійснюється в порядку, встановленому пунктом  2.3.48. цих Засад.</w:t>
      </w:r>
    </w:p>
    <w:p w14:paraId="1F09E3F9" w14:textId="77777777" w:rsidR="003B747C" w:rsidRPr="00F449DD"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2.3.48.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тощо), здійснюється </w:t>
      </w:r>
      <w:r w:rsidRPr="00ED4896">
        <w:rPr>
          <w:sz w:val="28"/>
          <w:szCs w:val="28"/>
          <w:shd w:val="clear" w:color="auto" w:fill="FFFFFF"/>
          <w:lang w:val="uk-UA"/>
        </w:rPr>
        <w:t>уповноваженою особою апарату суду</w:t>
      </w:r>
      <w:r w:rsidRPr="00ED4896">
        <w:rPr>
          <w:sz w:val="28"/>
          <w:szCs w:val="28"/>
          <w:lang w:val="uk-UA"/>
        </w:rPr>
        <w:t>, яка відповідальна за здійснення автоматизованого розподілу справ, таким чином:</w:t>
      </w:r>
    </w:p>
    <w:p w14:paraId="597B98D4" w14:textId="77777777" w:rsidR="003B747C" w:rsidRPr="00ED4896" w:rsidRDefault="003B747C" w:rsidP="003B747C">
      <w:pPr>
        <w:pStyle w:val="a4"/>
        <w:shd w:val="clear" w:color="auto" w:fill="FFFFFF"/>
        <w:spacing w:before="0" w:beforeAutospacing="0" w:after="0" w:afterAutospacing="0"/>
        <w:jc w:val="both"/>
        <w:rPr>
          <w:sz w:val="28"/>
          <w:szCs w:val="28"/>
          <w:lang w:val="uk-UA"/>
        </w:rPr>
      </w:pPr>
      <w:r w:rsidRPr="00ED4896">
        <w:rPr>
          <w:sz w:val="28"/>
          <w:szCs w:val="28"/>
          <w:lang w:val="uk-UA"/>
        </w:rPr>
        <w:t xml:space="preserve">                      2.3.48.1. За загальним списком суддів, які мають повноваження щодо розгляду судової справи на момент  розподілу, в алфавітному в порядку розташування прізвищ суддів у списку відповідно до абетки, з додержанням принципів випадковості та в хронологічному порядку надходження судових справ.</w:t>
      </w:r>
    </w:p>
    <w:p w14:paraId="75A2E0E4" w14:textId="77777777" w:rsidR="003B747C" w:rsidRPr="00ED4896" w:rsidRDefault="003B747C" w:rsidP="003B747C">
      <w:pPr>
        <w:pStyle w:val="listparagraph"/>
        <w:shd w:val="clear" w:color="auto" w:fill="FFFFFF"/>
        <w:spacing w:before="0" w:beforeAutospacing="0" w:after="0" w:afterAutospacing="0"/>
        <w:contextualSpacing/>
        <w:jc w:val="both"/>
        <w:rPr>
          <w:sz w:val="28"/>
          <w:szCs w:val="28"/>
          <w:lang w:val="uk-UA"/>
        </w:rPr>
      </w:pPr>
      <w:r w:rsidRPr="00ED4896">
        <w:rPr>
          <w:sz w:val="28"/>
          <w:szCs w:val="28"/>
          <w:lang w:val="uk-UA"/>
        </w:rPr>
        <w:t xml:space="preserve">                      2.3.48.2. Колегія суддів для розгляду справи формується відповідно до п.2.3.33. Положення:</w:t>
      </w:r>
    </w:p>
    <w:p w14:paraId="049A8FE8" w14:textId="77777777" w:rsidR="003B747C" w:rsidRPr="00ED4896" w:rsidRDefault="003B747C" w:rsidP="003B747C">
      <w:pPr>
        <w:pStyle w:val="listparagraphcxsplast"/>
        <w:shd w:val="clear" w:color="auto" w:fill="FFFFFF"/>
        <w:spacing w:before="0" w:beforeAutospacing="0" w:after="0" w:afterAutospacing="0"/>
        <w:contextualSpacing/>
        <w:jc w:val="both"/>
        <w:rPr>
          <w:sz w:val="28"/>
          <w:szCs w:val="28"/>
          <w:lang w:val="uk-UA"/>
        </w:rPr>
      </w:pPr>
      <w:r w:rsidRPr="00ED4896">
        <w:rPr>
          <w:sz w:val="28"/>
          <w:szCs w:val="28"/>
          <w:lang w:val="uk-UA"/>
        </w:rPr>
        <w:t>- за загальним списком суддів, які мають повноваження щодо розгляду судової справи на момент  розподілу, в алфавітному в порядку розташування прізвищ суддів у списку відповідно до абетки, з додержанням принципів випадковості та в хронологічному порядку надходження судових справ, - визначається головуючий суддя;</w:t>
      </w:r>
    </w:p>
    <w:p w14:paraId="388F5B2C" w14:textId="77777777" w:rsidR="003B747C" w:rsidRPr="00ED4896" w:rsidRDefault="003B747C" w:rsidP="003B747C">
      <w:pPr>
        <w:jc w:val="both"/>
        <w:rPr>
          <w:sz w:val="28"/>
          <w:szCs w:val="28"/>
          <w:lang w:val="uk-UA"/>
        </w:rPr>
      </w:pPr>
      <w:r w:rsidRPr="00ED4896">
        <w:rPr>
          <w:sz w:val="28"/>
          <w:szCs w:val="28"/>
          <w:lang w:val="uk-UA"/>
        </w:rPr>
        <w:t>- після визначення головуючого судді визначається склад колегії суддів за загальним списком суддів, які мають повноваження щодо розгляду судової справи на момент  розподілу, в алфавітному в порядку розташування прізвищ суддів у списку відповідно до абетки.</w:t>
      </w:r>
    </w:p>
    <w:p w14:paraId="6EA9810C" w14:textId="77777777" w:rsidR="003B747C" w:rsidRPr="00ED4896" w:rsidRDefault="003B747C" w:rsidP="003B747C">
      <w:pPr>
        <w:pStyle w:val="listparagraph"/>
        <w:shd w:val="clear" w:color="auto" w:fill="FFFFFF"/>
        <w:spacing w:before="0" w:beforeAutospacing="0" w:after="0" w:afterAutospacing="0"/>
        <w:contextualSpacing/>
        <w:jc w:val="both"/>
        <w:rPr>
          <w:sz w:val="28"/>
          <w:szCs w:val="28"/>
          <w:lang w:val="uk-UA"/>
        </w:rPr>
      </w:pPr>
      <w:r w:rsidRPr="00ED4896">
        <w:rPr>
          <w:sz w:val="28"/>
          <w:szCs w:val="28"/>
          <w:lang w:val="uk-UA"/>
        </w:rPr>
        <w:tab/>
        <w:t xml:space="preserve">В такому ж порядку здійснюється заміна членів колегій з дотриманням вимог абзацу 3 ст. 2.3.25. Положення. </w:t>
      </w:r>
    </w:p>
    <w:p w14:paraId="77C88FEF" w14:textId="77777777" w:rsidR="003B747C" w:rsidRPr="00ED4896" w:rsidRDefault="003B747C" w:rsidP="003B747C">
      <w:pPr>
        <w:pStyle w:val="listparagraphcxsplast"/>
        <w:shd w:val="clear" w:color="auto" w:fill="FFFFFF"/>
        <w:spacing w:before="0" w:beforeAutospacing="0" w:after="0" w:afterAutospacing="0"/>
        <w:ind w:firstLine="851"/>
        <w:contextualSpacing/>
        <w:jc w:val="both"/>
        <w:rPr>
          <w:b/>
          <w:sz w:val="28"/>
          <w:szCs w:val="28"/>
          <w:lang w:val="uk-UA"/>
        </w:rPr>
      </w:pPr>
      <w:r w:rsidRPr="00ED4896">
        <w:rPr>
          <w:sz w:val="28"/>
          <w:szCs w:val="28"/>
          <w:lang w:val="uk-UA"/>
        </w:rPr>
        <w:t>2.3.49. Не пізніше наступного робочого дня після усунення обставин, зазначених у підпункті 2.3.</w:t>
      </w:r>
      <w:r w:rsidRPr="00ED4896">
        <w:rPr>
          <w:sz w:val="28"/>
          <w:szCs w:val="28"/>
        </w:rPr>
        <w:t>5</w:t>
      </w:r>
      <w:r w:rsidRPr="00ED4896">
        <w:rPr>
          <w:sz w:val="28"/>
          <w:szCs w:val="28"/>
          <w:lang w:val="uk-UA"/>
        </w:rPr>
        <w:t>5 пункту 2.3 Положення, до автоматизованої системи вноситься передбачена цим Положенням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r w:rsidRPr="00ED4896">
        <w:rPr>
          <w:b/>
          <w:sz w:val="28"/>
          <w:szCs w:val="28"/>
          <w:lang w:val="uk-UA"/>
        </w:rPr>
        <w:t>.</w:t>
      </w:r>
    </w:p>
    <w:p w14:paraId="6446B749" w14:textId="77777777" w:rsidR="003B747C" w:rsidRPr="00ED4896" w:rsidRDefault="003B747C" w:rsidP="003B747C">
      <w:pPr>
        <w:pStyle w:val="a4"/>
        <w:spacing w:before="0" w:beforeAutospacing="0" w:after="0" w:afterAutospacing="0"/>
        <w:ind w:firstLine="851"/>
        <w:jc w:val="both"/>
        <w:rPr>
          <w:sz w:val="28"/>
          <w:szCs w:val="28"/>
          <w:lang w:val="uk-UA"/>
        </w:rPr>
      </w:pPr>
      <w:r w:rsidRPr="00ED4896">
        <w:rPr>
          <w:sz w:val="28"/>
          <w:szCs w:val="28"/>
          <w:lang w:val="uk-UA"/>
        </w:rPr>
        <w:t xml:space="preserve">2.3.50. Норми щодо неможливості автоматизованого розподілу судових справ між суддями, передачі судових справ для подальшого розгляду суддею (колегією суддів), визначення присяжних, внесення до автоматизованої системи відомостей щодо набрання судовим рішенням законної сили, надання </w:t>
      </w:r>
      <w:r w:rsidRPr="00ED4896">
        <w:rPr>
          <w:sz w:val="28"/>
          <w:szCs w:val="28"/>
          <w:lang w:val="uk-UA"/>
        </w:rPr>
        <w:lastRenderedPageBreak/>
        <w:t>інформації про стан розгляду судових справ, централізованого зберігання процесуальних та інших документів, виготовлених у судах, надсилання електронних документів до державних реєстрів та інформаційних систем інших державних органів і установ, підготовки статистичних даних, передачі судових справ до електронного архіву, забезпечення безпеки автоматизованої системи та моніторинг її функціонування в Млинівському районному суді Рівненської області реалізуються відповідно до Положення.</w:t>
      </w:r>
    </w:p>
    <w:p w14:paraId="07F26847" w14:textId="77777777" w:rsidR="003B747C" w:rsidRPr="00ED4896" w:rsidRDefault="003B747C" w:rsidP="003B747C">
      <w:pPr>
        <w:pStyle w:val="a4"/>
        <w:spacing w:before="0" w:beforeAutospacing="0" w:after="0" w:afterAutospacing="0"/>
        <w:rPr>
          <w:sz w:val="28"/>
          <w:szCs w:val="28"/>
          <w:lang w:val="uk-UA"/>
        </w:rPr>
      </w:pPr>
      <w:r w:rsidRPr="00ED4896">
        <w:rPr>
          <w:sz w:val="28"/>
          <w:szCs w:val="28"/>
          <w:lang w:val="uk-UA"/>
        </w:rPr>
        <w:t xml:space="preserve"> </w:t>
      </w:r>
    </w:p>
    <w:p w14:paraId="79972FD3" w14:textId="77777777" w:rsidR="003B747C" w:rsidRPr="00ED4896" w:rsidRDefault="003B747C" w:rsidP="003B747C">
      <w:pPr>
        <w:autoSpaceDE w:val="0"/>
        <w:autoSpaceDN w:val="0"/>
        <w:jc w:val="center"/>
        <w:rPr>
          <w:sz w:val="28"/>
          <w:szCs w:val="28"/>
        </w:rPr>
      </w:pPr>
      <w:r w:rsidRPr="00ED4896">
        <w:rPr>
          <w:b/>
          <w:bCs/>
          <w:sz w:val="28"/>
          <w:szCs w:val="28"/>
          <w:lang w:val="uk-UA"/>
        </w:rPr>
        <w:t>ІІІ</w:t>
      </w:r>
      <w:r w:rsidRPr="00ED4896">
        <w:rPr>
          <w:b/>
          <w:bCs/>
          <w:sz w:val="28"/>
          <w:szCs w:val="28"/>
        </w:rPr>
        <w:t>. Прикінцеві положення.</w:t>
      </w:r>
    </w:p>
    <w:p w14:paraId="3812AF28" w14:textId="77777777" w:rsidR="003B747C" w:rsidRPr="00ED4896" w:rsidRDefault="003B747C" w:rsidP="003B747C">
      <w:pPr>
        <w:autoSpaceDE w:val="0"/>
        <w:autoSpaceDN w:val="0"/>
        <w:jc w:val="both"/>
        <w:rPr>
          <w:sz w:val="28"/>
          <w:szCs w:val="28"/>
        </w:rPr>
      </w:pPr>
      <w:r w:rsidRPr="00ED4896">
        <w:rPr>
          <w:sz w:val="28"/>
          <w:szCs w:val="28"/>
        </w:rPr>
        <w:t> </w:t>
      </w:r>
    </w:p>
    <w:p w14:paraId="3FD674F6" w14:textId="77777777" w:rsidR="003B747C" w:rsidRPr="00ED4896" w:rsidRDefault="003B747C" w:rsidP="003B747C">
      <w:pPr>
        <w:autoSpaceDE w:val="0"/>
        <w:autoSpaceDN w:val="0"/>
        <w:ind w:firstLine="851"/>
        <w:jc w:val="both"/>
        <w:rPr>
          <w:sz w:val="28"/>
          <w:szCs w:val="28"/>
          <w:lang w:val="uk-UA"/>
        </w:rPr>
      </w:pPr>
      <w:r w:rsidRPr="00ED4896">
        <w:rPr>
          <w:sz w:val="28"/>
          <w:szCs w:val="28"/>
          <w:lang w:val="uk-UA"/>
        </w:rPr>
        <w:t>3.1.</w:t>
      </w:r>
      <w:r w:rsidRPr="00ED4896">
        <w:rPr>
          <w:sz w:val="28"/>
          <w:szCs w:val="28"/>
        </w:rPr>
        <w:t xml:space="preserve"> Ці Засади використання автоматизованої системи документообігу </w:t>
      </w:r>
      <w:r w:rsidRPr="00506512">
        <w:rPr>
          <w:sz w:val="28"/>
          <w:szCs w:val="28"/>
        </w:rPr>
        <w:t xml:space="preserve">суду у </w:t>
      </w:r>
      <w:r w:rsidRPr="00506512">
        <w:rPr>
          <w:sz w:val="28"/>
          <w:szCs w:val="28"/>
          <w:lang w:val="uk-UA"/>
        </w:rPr>
        <w:t xml:space="preserve">Млинівському районному суді </w:t>
      </w:r>
      <w:r w:rsidRPr="00506512">
        <w:rPr>
          <w:sz w:val="28"/>
          <w:szCs w:val="28"/>
        </w:rPr>
        <w:t>Рівненсько</w:t>
      </w:r>
      <w:r w:rsidRPr="00506512">
        <w:rPr>
          <w:sz w:val="28"/>
          <w:szCs w:val="28"/>
          <w:lang w:val="uk-UA"/>
        </w:rPr>
        <w:t>ї області</w:t>
      </w:r>
      <w:r w:rsidRPr="00506512">
        <w:rPr>
          <w:sz w:val="28"/>
          <w:szCs w:val="28"/>
        </w:rPr>
        <w:t xml:space="preserve"> набирають чинності </w:t>
      </w:r>
      <w:r w:rsidRPr="00506512">
        <w:rPr>
          <w:sz w:val="28"/>
          <w:szCs w:val="28"/>
          <w:lang w:val="uk-UA"/>
        </w:rPr>
        <w:t xml:space="preserve">з </w:t>
      </w:r>
      <w:r w:rsidR="00ED4896" w:rsidRPr="00506512">
        <w:rPr>
          <w:sz w:val="28"/>
          <w:szCs w:val="28"/>
          <w:lang w:val="uk-UA"/>
        </w:rPr>
        <w:t>2</w:t>
      </w:r>
      <w:r w:rsidR="00506512" w:rsidRPr="00506512">
        <w:rPr>
          <w:sz w:val="28"/>
          <w:szCs w:val="28"/>
          <w:lang w:val="uk-UA"/>
        </w:rPr>
        <w:t>8</w:t>
      </w:r>
      <w:r w:rsidR="006E3E78" w:rsidRPr="00506512">
        <w:rPr>
          <w:sz w:val="28"/>
          <w:szCs w:val="28"/>
          <w:lang w:val="uk-UA"/>
        </w:rPr>
        <w:t xml:space="preserve"> грудня</w:t>
      </w:r>
      <w:r w:rsidRPr="00506512">
        <w:rPr>
          <w:sz w:val="28"/>
          <w:szCs w:val="28"/>
          <w:lang w:val="uk-UA"/>
        </w:rPr>
        <w:t xml:space="preserve"> 2016 року.</w:t>
      </w:r>
      <w:r w:rsidRPr="00ED4896">
        <w:rPr>
          <w:sz w:val="28"/>
          <w:szCs w:val="28"/>
          <w:lang w:val="uk-UA"/>
        </w:rPr>
        <w:t xml:space="preserve"> </w:t>
      </w:r>
    </w:p>
    <w:p w14:paraId="2151DCA2" w14:textId="77777777" w:rsidR="003B747C" w:rsidRPr="00ED4896" w:rsidRDefault="003B747C" w:rsidP="003B747C">
      <w:pPr>
        <w:autoSpaceDE w:val="0"/>
        <w:autoSpaceDN w:val="0"/>
        <w:ind w:firstLine="851"/>
        <w:jc w:val="both"/>
        <w:rPr>
          <w:sz w:val="28"/>
          <w:szCs w:val="28"/>
          <w:lang w:val="uk-UA"/>
        </w:rPr>
      </w:pPr>
      <w:r w:rsidRPr="00ED4896">
        <w:rPr>
          <w:sz w:val="28"/>
          <w:szCs w:val="28"/>
          <w:lang w:val="uk-UA"/>
        </w:rPr>
        <w:t>3.2.</w:t>
      </w:r>
      <w:r w:rsidRPr="00ED4896">
        <w:rPr>
          <w:sz w:val="28"/>
          <w:szCs w:val="28"/>
        </w:rPr>
        <w:t xml:space="preserve">   </w:t>
      </w:r>
      <w:r w:rsidRPr="00ED4896">
        <w:rPr>
          <w:sz w:val="28"/>
          <w:szCs w:val="28"/>
          <w:lang w:val="uk-UA"/>
        </w:rPr>
        <w:t>Зміни до налаштувань автоматизованої системи згідно з пунктами 2.3.</w:t>
      </w:r>
      <w:r w:rsidR="00114B4F" w:rsidRPr="00ED4896">
        <w:rPr>
          <w:sz w:val="28"/>
          <w:szCs w:val="28"/>
          <w:lang w:val="uk-UA"/>
        </w:rPr>
        <w:t>10</w:t>
      </w:r>
      <w:r w:rsidRPr="00ED4896">
        <w:rPr>
          <w:sz w:val="28"/>
          <w:szCs w:val="28"/>
          <w:lang w:val="uk-UA"/>
        </w:rPr>
        <w:t>., 2.3.1</w:t>
      </w:r>
      <w:r w:rsidR="00114B4F" w:rsidRPr="00ED4896">
        <w:rPr>
          <w:sz w:val="28"/>
          <w:szCs w:val="28"/>
          <w:lang w:val="uk-UA"/>
        </w:rPr>
        <w:t>3</w:t>
      </w:r>
      <w:r w:rsidRPr="00ED4896">
        <w:rPr>
          <w:sz w:val="28"/>
          <w:szCs w:val="28"/>
          <w:lang w:val="uk-UA"/>
        </w:rPr>
        <w:t>. та 2.3.1</w:t>
      </w:r>
      <w:r w:rsidR="00114B4F" w:rsidRPr="00ED4896">
        <w:rPr>
          <w:sz w:val="28"/>
          <w:szCs w:val="28"/>
          <w:lang w:val="uk-UA"/>
        </w:rPr>
        <w:t>6. – 2.3.18</w:t>
      </w:r>
      <w:r w:rsidR="00C519CE" w:rsidRPr="00ED4896">
        <w:rPr>
          <w:sz w:val="28"/>
          <w:szCs w:val="28"/>
          <w:lang w:val="uk-UA"/>
        </w:rPr>
        <w:t xml:space="preserve">. </w:t>
      </w:r>
      <w:r w:rsidRPr="00ED4896">
        <w:rPr>
          <w:sz w:val="28"/>
          <w:szCs w:val="28"/>
          <w:lang w:val="uk-UA"/>
        </w:rPr>
        <w:t>Цих засад, вносяться не пізніше одного робочого дня, що передує даті їх застосування, визначеній зборами суддів.</w:t>
      </w:r>
    </w:p>
    <w:p w14:paraId="5C89EF78" w14:textId="77777777" w:rsidR="003B747C" w:rsidRPr="00ED4896" w:rsidRDefault="003B747C" w:rsidP="003B747C">
      <w:pPr>
        <w:autoSpaceDE w:val="0"/>
        <w:autoSpaceDN w:val="0"/>
        <w:ind w:firstLine="851"/>
        <w:jc w:val="both"/>
        <w:rPr>
          <w:sz w:val="28"/>
          <w:szCs w:val="28"/>
          <w:lang w:val="uk-UA"/>
        </w:rPr>
      </w:pPr>
      <w:r w:rsidRPr="00ED4896">
        <w:rPr>
          <w:sz w:val="28"/>
          <w:szCs w:val="28"/>
          <w:lang w:val="uk-UA"/>
        </w:rPr>
        <w:t xml:space="preserve">3.3.  Засади використання автоматизованої системи документообігу суду (в новій редакції) вносяться до автоматизованої системи документообігу та оприлюднюються на веб-порталі </w:t>
      </w:r>
      <w:r w:rsidRPr="00ED4896">
        <w:rPr>
          <w:sz w:val="28"/>
          <w:szCs w:val="28"/>
        </w:rPr>
        <w:t>Млинівського районного суду Рівненської області</w:t>
      </w:r>
      <w:r w:rsidRPr="00ED4896">
        <w:rPr>
          <w:sz w:val="28"/>
          <w:szCs w:val="28"/>
          <w:lang w:val="uk-UA"/>
        </w:rPr>
        <w:t xml:space="preserve"> не пізніше робочого дня, що настає після проведення цих зборів.</w:t>
      </w:r>
    </w:p>
    <w:p w14:paraId="32B4A669" w14:textId="77777777" w:rsidR="003B747C" w:rsidRPr="00ED4896" w:rsidRDefault="003B747C" w:rsidP="003B747C">
      <w:pPr>
        <w:pStyle w:val="a4"/>
        <w:spacing w:before="0" w:beforeAutospacing="0" w:after="0" w:afterAutospacing="0"/>
        <w:rPr>
          <w:sz w:val="28"/>
          <w:szCs w:val="28"/>
          <w:lang w:val="uk-UA"/>
        </w:rPr>
      </w:pPr>
    </w:p>
    <w:p w14:paraId="5760DF7D" w14:textId="77777777" w:rsidR="003B747C" w:rsidRPr="00ED4896" w:rsidRDefault="003B747C" w:rsidP="003B747C">
      <w:pPr>
        <w:pStyle w:val="a4"/>
        <w:spacing w:before="0" w:beforeAutospacing="0" w:after="0" w:afterAutospacing="0"/>
        <w:rPr>
          <w:sz w:val="28"/>
          <w:szCs w:val="28"/>
          <w:lang w:val="uk-UA"/>
        </w:rPr>
      </w:pPr>
    </w:p>
    <w:p w14:paraId="3A6A93FB" w14:textId="77777777" w:rsidR="003B747C" w:rsidRPr="00ED4896" w:rsidRDefault="003B747C" w:rsidP="003B747C">
      <w:pPr>
        <w:pStyle w:val="a4"/>
        <w:spacing w:before="0" w:beforeAutospacing="0" w:after="0" w:afterAutospacing="0"/>
        <w:rPr>
          <w:sz w:val="28"/>
          <w:szCs w:val="28"/>
          <w:lang w:val="uk-UA"/>
        </w:rPr>
      </w:pPr>
    </w:p>
    <w:p w14:paraId="25BBC84C"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r w:rsidRPr="00ED4896">
        <w:rPr>
          <w:sz w:val="28"/>
          <w:szCs w:val="28"/>
          <w:lang w:val="uk-UA"/>
        </w:rPr>
        <w:t xml:space="preserve"> </w:t>
      </w:r>
      <w:r w:rsidR="006E3E78" w:rsidRPr="00ED4896">
        <w:rPr>
          <w:sz w:val="28"/>
          <w:szCs w:val="28"/>
          <w:lang w:val="uk-UA"/>
        </w:rPr>
        <w:t xml:space="preserve"> </w:t>
      </w:r>
    </w:p>
    <w:p w14:paraId="2FFFC35B" w14:textId="77777777" w:rsidR="003B747C"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01F6594C"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62CC66EA"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56950297"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2D9134B2"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369F6256"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1B8C56A2"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71E45313"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5F53F204"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327875DF"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524EAD80"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2F62D7E6"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7E016892"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171596F6"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324D20D4"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53F1271A"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6575F23A"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78DA767B"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70003D99"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54480C98" w14:textId="77777777" w:rsidR="00FA2CC8"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6B18005A" w14:textId="77777777" w:rsidR="00FA2CC8" w:rsidRPr="00ED4896" w:rsidRDefault="00FA2CC8"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12D2746F"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2EC983FE" w14:textId="77777777" w:rsidR="00FA2CC8" w:rsidRPr="00500A9C" w:rsidRDefault="00FA2CC8" w:rsidP="00FA2CC8">
      <w:pPr>
        <w:pStyle w:val="tehnormatitle"/>
        <w:shd w:val="clear" w:color="auto" w:fill="FFFFFF"/>
        <w:spacing w:before="0" w:beforeAutospacing="0" w:after="0" w:afterAutospacing="0" w:line="240" w:lineRule="auto"/>
        <w:ind w:left="4860" w:firstLine="0"/>
        <w:jc w:val="left"/>
        <w:rPr>
          <w:sz w:val="28"/>
          <w:szCs w:val="28"/>
          <w:lang w:val="uk-UA"/>
        </w:rPr>
      </w:pPr>
      <w:r w:rsidRPr="00500A9C">
        <w:rPr>
          <w:sz w:val="28"/>
          <w:szCs w:val="28"/>
          <w:lang w:val="uk-UA"/>
        </w:rPr>
        <w:lastRenderedPageBreak/>
        <w:t xml:space="preserve">Додаток </w:t>
      </w:r>
    </w:p>
    <w:p w14:paraId="03D96D8F" w14:textId="77777777" w:rsidR="00FA2CC8" w:rsidRPr="00500A9C" w:rsidRDefault="00FA2CC8" w:rsidP="00FA2CC8">
      <w:pPr>
        <w:pStyle w:val="a4"/>
        <w:spacing w:before="0" w:beforeAutospacing="0" w:after="0" w:afterAutospacing="0"/>
        <w:ind w:left="4860"/>
        <w:rPr>
          <w:sz w:val="28"/>
          <w:szCs w:val="28"/>
          <w:lang w:val="uk-UA"/>
        </w:rPr>
      </w:pPr>
      <w:r w:rsidRPr="00500A9C">
        <w:rPr>
          <w:sz w:val="28"/>
          <w:szCs w:val="28"/>
          <w:lang w:val="uk-UA"/>
        </w:rPr>
        <w:t>до Засад в</w:t>
      </w:r>
      <w:r w:rsidRPr="00500A9C">
        <w:rPr>
          <w:sz w:val="28"/>
          <w:szCs w:val="28"/>
        </w:rPr>
        <w:t xml:space="preserve">икористання автоматизованої </w:t>
      </w:r>
    </w:p>
    <w:p w14:paraId="474CC8F6" w14:textId="77777777" w:rsidR="00FA2CC8" w:rsidRPr="00500A9C" w:rsidRDefault="00FA2CC8" w:rsidP="00FA2CC8">
      <w:pPr>
        <w:pStyle w:val="a4"/>
        <w:spacing w:before="0" w:beforeAutospacing="0" w:after="0" w:afterAutospacing="0"/>
        <w:ind w:left="4860"/>
        <w:rPr>
          <w:sz w:val="28"/>
          <w:szCs w:val="28"/>
          <w:lang w:val="uk-UA"/>
        </w:rPr>
      </w:pPr>
      <w:r w:rsidRPr="00500A9C">
        <w:rPr>
          <w:sz w:val="28"/>
          <w:szCs w:val="28"/>
        </w:rPr>
        <w:t>системи документообігу</w:t>
      </w:r>
      <w:r w:rsidRPr="00500A9C">
        <w:rPr>
          <w:sz w:val="28"/>
          <w:szCs w:val="28"/>
          <w:lang w:val="uk-UA"/>
        </w:rPr>
        <w:t xml:space="preserve"> </w:t>
      </w:r>
      <w:r w:rsidRPr="00500A9C">
        <w:rPr>
          <w:sz w:val="28"/>
          <w:szCs w:val="28"/>
        </w:rPr>
        <w:t xml:space="preserve">Млинівського </w:t>
      </w:r>
    </w:p>
    <w:p w14:paraId="67C6602E" w14:textId="77777777" w:rsidR="00FA2CC8" w:rsidRPr="00500A9C" w:rsidRDefault="00FA2CC8" w:rsidP="00FA2CC8">
      <w:pPr>
        <w:pStyle w:val="a4"/>
        <w:spacing w:before="0" w:beforeAutospacing="0" w:after="0" w:afterAutospacing="0"/>
        <w:ind w:left="4860"/>
        <w:rPr>
          <w:sz w:val="28"/>
          <w:szCs w:val="28"/>
          <w:lang w:val="uk-UA"/>
        </w:rPr>
      </w:pPr>
      <w:r w:rsidRPr="00500A9C">
        <w:rPr>
          <w:sz w:val="28"/>
          <w:szCs w:val="28"/>
        </w:rPr>
        <w:t>районного суду Рівненської області </w:t>
      </w:r>
    </w:p>
    <w:p w14:paraId="4064A43F" w14:textId="77777777" w:rsidR="00FA2CC8" w:rsidRPr="00500A9C" w:rsidRDefault="00FA2CC8" w:rsidP="00FA2CC8">
      <w:pPr>
        <w:pStyle w:val="tehnormatitle"/>
        <w:shd w:val="clear" w:color="auto" w:fill="FFFFFF"/>
        <w:spacing w:before="0" w:beforeAutospacing="0" w:after="0" w:afterAutospacing="0" w:line="240" w:lineRule="auto"/>
        <w:ind w:firstLine="1080"/>
        <w:rPr>
          <w:sz w:val="28"/>
          <w:szCs w:val="28"/>
          <w:lang w:val="uk-UA"/>
        </w:rPr>
      </w:pPr>
    </w:p>
    <w:p w14:paraId="6FFDCF10" w14:textId="77777777" w:rsidR="00FA2CC8" w:rsidRPr="00500A9C" w:rsidRDefault="00FA2CC8" w:rsidP="00FA2CC8">
      <w:pPr>
        <w:pStyle w:val="tehnormatitle"/>
        <w:shd w:val="clear" w:color="auto" w:fill="FFFFFF"/>
        <w:spacing w:before="0" w:beforeAutospacing="0" w:after="0" w:afterAutospacing="0" w:line="240" w:lineRule="auto"/>
        <w:ind w:firstLine="1080"/>
        <w:rPr>
          <w:b/>
          <w:bCs/>
          <w:sz w:val="28"/>
          <w:szCs w:val="28"/>
          <w:lang w:val="uk-UA"/>
        </w:rPr>
      </w:pPr>
      <w:r w:rsidRPr="00500A9C">
        <w:rPr>
          <w:sz w:val="28"/>
          <w:szCs w:val="28"/>
        </w:rPr>
        <w:t>       </w:t>
      </w:r>
      <w:r w:rsidRPr="00500A9C">
        <w:rPr>
          <w:b/>
          <w:bCs/>
          <w:sz w:val="28"/>
          <w:szCs w:val="28"/>
          <w:lang w:val="uk-UA"/>
        </w:rPr>
        <w:t xml:space="preserve">                          </w:t>
      </w:r>
      <w:r>
        <w:rPr>
          <w:b/>
          <w:bCs/>
          <w:sz w:val="28"/>
          <w:szCs w:val="28"/>
          <w:lang w:val="uk-UA"/>
        </w:rPr>
        <w:t xml:space="preserve">                         </w:t>
      </w:r>
      <w:r w:rsidRPr="00500A9C">
        <w:rPr>
          <w:b/>
          <w:bCs/>
          <w:sz w:val="28"/>
          <w:szCs w:val="28"/>
          <w:lang w:val="uk-UA"/>
        </w:rPr>
        <w:t xml:space="preserve">      ЗАТВЕРДЖЕНО</w:t>
      </w:r>
    </w:p>
    <w:p w14:paraId="76FD9245" w14:textId="77777777" w:rsidR="00FA2CC8" w:rsidRPr="00500A9C" w:rsidRDefault="00FA2CC8" w:rsidP="00FA2CC8">
      <w:pPr>
        <w:pStyle w:val="tehnormatitle"/>
        <w:shd w:val="clear" w:color="auto" w:fill="FFFFFF"/>
        <w:spacing w:before="0" w:beforeAutospacing="0" w:after="0" w:afterAutospacing="0" w:line="240" w:lineRule="auto"/>
        <w:ind w:firstLine="1080"/>
        <w:rPr>
          <w:bCs/>
          <w:sz w:val="28"/>
          <w:szCs w:val="28"/>
          <w:lang w:val="uk-UA"/>
        </w:rPr>
      </w:pPr>
      <w:r w:rsidRPr="00500A9C">
        <w:rPr>
          <w:bCs/>
          <w:sz w:val="28"/>
          <w:szCs w:val="28"/>
          <w:lang w:val="uk-UA"/>
        </w:rPr>
        <w:tab/>
      </w:r>
      <w:r w:rsidRPr="00500A9C">
        <w:rPr>
          <w:bCs/>
          <w:sz w:val="28"/>
          <w:szCs w:val="28"/>
          <w:lang w:val="uk-UA"/>
        </w:rPr>
        <w:tab/>
      </w:r>
      <w:r w:rsidRPr="00500A9C">
        <w:rPr>
          <w:bCs/>
          <w:sz w:val="28"/>
          <w:szCs w:val="28"/>
          <w:lang w:val="uk-UA"/>
        </w:rPr>
        <w:tab/>
      </w:r>
      <w:r w:rsidRPr="00500A9C">
        <w:rPr>
          <w:bCs/>
          <w:sz w:val="28"/>
          <w:szCs w:val="28"/>
          <w:lang w:val="uk-UA"/>
        </w:rPr>
        <w:tab/>
      </w:r>
      <w:r w:rsidRPr="00500A9C">
        <w:rPr>
          <w:bCs/>
          <w:sz w:val="28"/>
          <w:szCs w:val="28"/>
          <w:lang w:val="uk-UA"/>
        </w:rPr>
        <w:tab/>
      </w:r>
      <w:r>
        <w:rPr>
          <w:bCs/>
          <w:sz w:val="28"/>
          <w:szCs w:val="28"/>
          <w:lang w:val="uk-UA"/>
        </w:rPr>
        <w:t xml:space="preserve"> </w:t>
      </w:r>
      <w:r w:rsidRPr="00500A9C">
        <w:rPr>
          <w:bCs/>
          <w:sz w:val="28"/>
          <w:szCs w:val="28"/>
          <w:lang w:val="uk-UA"/>
        </w:rPr>
        <w:t xml:space="preserve">      рішенням зборів суддів</w:t>
      </w:r>
    </w:p>
    <w:p w14:paraId="78E14BD6" w14:textId="77777777" w:rsidR="00FA2CC8" w:rsidRPr="00500A9C" w:rsidRDefault="00FA2CC8" w:rsidP="00FA2CC8">
      <w:pPr>
        <w:pStyle w:val="tehnormatitle"/>
        <w:shd w:val="clear" w:color="auto" w:fill="FFFFFF"/>
        <w:spacing w:before="0" w:beforeAutospacing="0" w:after="0" w:afterAutospacing="0" w:line="240" w:lineRule="auto"/>
        <w:ind w:firstLine="0"/>
        <w:rPr>
          <w:bCs/>
          <w:sz w:val="28"/>
          <w:szCs w:val="28"/>
          <w:lang w:val="uk-UA"/>
        </w:rPr>
      </w:pPr>
      <w:r>
        <w:rPr>
          <w:bCs/>
          <w:sz w:val="28"/>
          <w:szCs w:val="28"/>
          <w:lang w:val="uk-UA"/>
        </w:rPr>
        <w:t xml:space="preserve">                                                                                </w:t>
      </w:r>
      <w:r w:rsidRPr="00500A9C">
        <w:rPr>
          <w:bCs/>
          <w:sz w:val="28"/>
          <w:szCs w:val="28"/>
          <w:lang w:val="uk-UA"/>
        </w:rPr>
        <w:t>Млинівського районного суду</w:t>
      </w:r>
    </w:p>
    <w:p w14:paraId="76274ACC" w14:textId="77777777" w:rsidR="00FA2CC8" w:rsidRDefault="00FA2CC8" w:rsidP="00FA2CC8">
      <w:pPr>
        <w:pStyle w:val="tehnormatitle"/>
        <w:shd w:val="clear" w:color="auto" w:fill="FFFFFF"/>
        <w:spacing w:before="0" w:beforeAutospacing="0" w:after="0" w:afterAutospacing="0" w:line="240" w:lineRule="auto"/>
        <w:jc w:val="left"/>
        <w:rPr>
          <w:sz w:val="28"/>
          <w:szCs w:val="28"/>
          <w:lang w:val="uk-UA"/>
        </w:rPr>
      </w:pPr>
      <w:r>
        <w:rPr>
          <w:bCs/>
          <w:sz w:val="28"/>
          <w:szCs w:val="28"/>
          <w:lang w:val="uk-UA"/>
        </w:rPr>
        <w:t xml:space="preserve">                                                                      </w:t>
      </w:r>
      <w:r w:rsidRPr="00500A9C">
        <w:rPr>
          <w:bCs/>
          <w:sz w:val="28"/>
          <w:szCs w:val="28"/>
          <w:lang w:val="uk-UA"/>
        </w:rPr>
        <w:t>Рівненської області</w:t>
      </w:r>
      <w:r>
        <w:rPr>
          <w:bCs/>
          <w:sz w:val="28"/>
          <w:szCs w:val="28"/>
          <w:lang w:val="uk-UA"/>
        </w:rPr>
        <w:t xml:space="preserve"> </w:t>
      </w:r>
      <w:r w:rsidRPr="00500A9C">
        <w:rPr>
          <w:sz w:val="28"/>
          <w:szCs w:val="28"/>
        </w:rPr>
        <w:t>№</w:t>
      </w:r>
      <w:r w:rsidRPr="00500A9C">
        <w:rPr>
          <w:sz w:val="28"/>
          <w:szCs w:val="28"/>
          <w:lang w:val="uk-UA"/>
        </w:rPr>
        <w:t xml:space="preserve"> 9 </w:t>
      </w:r>
    </w:p>
    <w:p w14:paraId="5C6D7044" w14:textId="77777777" w:rsidR="00FA2CC8" w:rsidRPr="00500A9C" w:rsidRDefault="00FA2CC8" w:rsidP="00FA2CC8">
      <w:pPr>
        <w:pStyle w:val="tehnormatitle"/>
        <w:shd w:val="clear" w:color="auto" w:fill="FFFFFF"/>
        <w:spacing w:before="0" w:beforeAutospacing="0" w:after="0" w:afterAutospacing="0" w:line="240" w:lineRule="auto"/>
        <w:jc w:val="left"/>
        <w:rPr>
          <w:sz w:val="28"/>
          <w:szCs w:val="28"/>
          <w:lang w:val="uk-UA"/>
        </w:rPr>
      </w:pPr>
      <w:r>
        <w:rPr>
          <w:sz w:val="28"/>
          <w:szCs w:val="28"/>
          <w:lang w:val="uk-UA"/>
        </w:rPr>
        <w:t xml:space="preserve">                                                                      </w:t>
      </w:r>
      <w:r w:rsidRPr="00500A9C">
        <w:rPr>
          <w:sz w:val="28"/>
          <w:szCs w:val="28"/>
        </w:rPr>
        <w:t>від</w:t>
      </w:r>
      <w:r w:rsidRPr="00500A9C">
        <w:rPr>
          <w:sz w:val="28"/>
          <w:szCs w:val="28"/>
          <w:lang w:val="uk-UA"/>
        </w:rPr>
        <w:t xml:space="preserve">  31.08.2015 р.</w:t>
      </w:r>
    </w:p>
    <w:p w14:paraId="6D78B9CA" w14:textId="77777777" w:rsidR="00FA2CC8" w:rsidRPr="00ED4896" w:rsidRDefault="00FA2CC8" w:rsidP="00FA2CC8">
      <w:pPr>
        <w:pStyle w:val="tehnormatitle"/>
        <w:shd w:val="clear" w:color="auto" w:fill="FFFFFF"/>
        <w:spacing w:before="0" w:beforeAutospacing="0" w:after="0" w:afterAutospacing="0"/>
        <w:ind w:firstLine="1080"/>
        <w:jc w:val="left"/>
        <w:rPr>
          <w:bCs/>
          <w:sz w:val="28"/>
          <w:szCs w:val="28"/>
          <w:lang w:val="uk-UA"/>
        </w:rPr>
      </w:pPr>
      <w:r w:rsidRPr="00ED4896">
        <w:rPr>
          <w:sz w:val="28"/>
          <w:szCs w:val="28"/>
          <w:lang w:val="uk-UA"/>
        </w:rPr>
        <w:t xml:space="preserve">  </w:t>
      </w:r>
      <w:r w:rsidRPr="00ED4896">
        <w:rPr>
          <w:sz w:val="28"/>
          <w:szCs w:val="28"/>
        </w:rPr>
        <w:t xml:space="preserve">   </w:t>
      </w:r>
      <w:r w:rsidRPr="00ED4896">
        <w:rPr>
          <w:sz w:val="28"/>
          <w:szCs w:val="28"/>
          <w:lang w:val="uk-UA"/>
        </w:rPr>
        <w:t xml:space="preserve">                                                      </w:t>
      </w:r>
      <w:r>
        <w:rPr>
          <w:sz w:val="28"/>
          <w:szCs w:val="28"/>
          <w:lang w:val="uk-UA"/>
        </w:rPr>
        <w:t xml:space="preserve">  </w:t>
      </w:r>
      <w:r w:rsidRPr="00ED4896">
        <w:rPr>
          <w:sz w:val="28"/>
          <w:szCs w:val="28"/>
          <w:lang w:val="uk-UA"/>
        </w:rPr>
        <w:t xml:space="preserve">    (</w:t>
      </w:r>
      <w:r w:rsidRPr="00ED4896">
        <w:rPr>
          <w:sz w:val="28"/>
          <w:szCs w:val="28"/>
        </w:rPr>
        <w:t xml:space="preserve">у редакції </w:t>
      </w:r>
      <w:r w:rsidRPr="00ED4896">
        <w:rPr>
          <w:sz w:val="28"/>
          <w:szCs w:val="28"/>
          <w:lang w:val="uk-UA"/>
        </w:rPr>
        <w:t>рішення зборів с</w:t>
      </w:r>
      <w:r w:rsidRPr="00ED4896">
        <w:rPr>
          <w:bCs/>
          <w:sz w:val="28"/>
          <w:szCs w:val="28"/>
          <w:lang w:val="uk-UA"/>
        </w:rPr>
        <w:t xml:space="preserve">уддів </w:t>
      </w:r>
    </w:p>
    <w:p w14:paraId="4B7C7976" w14:textId="77777777" w:rsidR="00FA2CC8" w:rsidRPr="00ED4896" w:rsidRDefault="00FA2CC8" w:rsidP="00FA2CC8">
      <w:pPr>
        <w:pStyle w:val="tehnormatitle"/>
        <w:shd w:val="clear" w:color="auto" w:fill="FFFFFF"/>
        <w:spacing w:before="0" w:beforeAutospacing="0" w:after="0" w:afterAutospacing="0"/>
        <w:ind w:firstLine="1080"/>
        <w:jc w:val="left"/>
        <w:rPr>
          <w:bCs/>
          <w:sz w:val="28"/>
          <w:szCs w:val="28"/>
          <w:lang w:val="uk-UA"/>
        </w:rPr>
      </w:pPr>
      <w:r w:rsidRPr="00ED4896">
        <w:rPr>
          <w:bCs/>
          <w:sz w:val="28"/>
          <w:szCs w:val="28"/>
          <w:lang w:val="uk-UA"/>
        </w:rPr>
        <w:t xml:space="preserve">                                                                 Млинівського районного суду</w:t>
      </w:r>
    </w:p>
    <w:p w14:paraId="014C801C" w14:textId="77777777" w:rsidR="00FA2CC8" w:rsidRPr="00ED4896" w:rsidRDefault="00FA2CC8" w:rsidP="00FA2CC8">
      <w:pPr>
        <w:pStyle w:val="tehnormatitle"/>
        <w:shd w:val="clear" w:color="auto" w:fill="FFFFFF"/>
        <w:spacing w:before="0" w:beforeAutospacing="0" w:after="0" w:afterAutospacing="0"/>
        <w:rPr>
          <w:bCs/>
          <w:sz w:val="28"/>
          <w:szCs w:val="28"/>
          <w:lang w:val="uk-UA"/>
        </w:rPr>
      </w:pPr>
      <w:r w:rsidRPr="00ED4896">
        <w:rPr>
          <w:bCs/>
          <w:sz w:val="28"/>
          <w:szCs w:val="28"/>
          <w:lang w:val="uk-UA"/>
        </w:rPr>
        <w:t xml:space="preserve">                                                                    </w:t>
      </w:r>
      <w:r>
        <w:rPr>
          <w:bCs/>
          <w:sz w:val="28"/>
          <w:szCs w:val="28"/>
          <w:lang w:val="uk-UA"/>
        </w:rPr>
        <w:t xml:space="preserve"> </w:t>
      </w:r>
      <w:r w:rsidRPr="00ED4896">
        <w:rPr>
          <w:bCs/>
          <w:sz w:val="28"/>
          <w:szCs w:val="28"/>
          <w:lang w:val="uk-UA"/>
        </w:rPr>
        <w:t xml:space="preserve"> Рівненської області</w:t>
      </w:r>
    </w:p>
    <w:p w14:paraId="6EDB5649" w14:textId="77777777" w:rsidR="00FA2CC8" w:rsidRPr="00ED4896" w:rsidRDefault="00FA2CC8" w:rsidP="00FA2CC8">
      <w:pPr>
        <w:pStyle w:val="tehnormatitle"/>
        <w:shd w:val="clear" w:color="auto" w:fill="FFFFFF"/>
        <w:spacing w:before="0" w:beforeAutospacing="0" w:after="0" w:afterAutospacing="0"/>
        <w:rPr>
          <w:sz w:val="28"/>
          <w:szCs w:val="28"/>
          <w:lang w:val="uk-UA"/>
        </w:rPr>
      </w:pPr>
      <w:r w:rsidRPr="00ED4896">
        <w:rPr>
          <w:sz w:val="28"/>
          <w:szCs w:val="28"/>
          <w:lang w:val="uk-UA"/>
        </w:rPr>
        <w:t xml:space="preserve">                                                                     </w:t>
      </w:r>
      <w:r>
        <w:rPr>
          <w:sz w:val="28"/>
          <w:szCs w:val="28"/>
          <w:lang w:val="uk-UA"/>
        </w:rPr>
        <w:t xml:space="preserve"> </w:t>
      </w:r>
      <w:r w:rsidRPr="00750328">
        <w:rPr>
          <w:sz w:val="28"/>
          <w:szCs w:val="28"/>
          <w:lang w:val="uk-UA"/>
        </w:rPr>
        <w:t xml:space="preserve"> </w:t>
      </w:r>
      <w:r w:rsidRPr="00750328">
        <w:rPr>
          <w:sz w:val="28"/>
          <w:szCs w:val="28"/>
        </w:rPr>
        <w:t>від</w:t>
      </w:r>
      <w:r w:rsidRPr="00750328">
        <w:rPr>
          <w:sz w:val="28"/>
          <w:szCs w:val="28"/>
          <w:lang w:val="uk-UA"/>
        </w:rPr>
        <w:t xml:space="preserve"> 27.12. </w:t>
      </w:r>
      <w:r w:rsidRPr="00750328">
        <w:rPr>
          <w:sz w:val="28"/>
          <w:szCs w:val="28"/>
        </w:rPr>
        <w:t>201</w:t>
      </w:r>
      <w:r w:rsidRPr="00750328">
        <w:rPr>
          <w:sz w:val="28"/>
          <w:szCs w:val="28"/>
          <w:lang w:val="uk-UA"/>
        </w:rPr>
        <w:t>6 р. № 8)</w:t>
      </w:r>
    </w:p>
    <w:p w14:paraId="6F8A1D7D" w14:textId="77777777" w:rsidR="00FA2CC8" w:rsidRPr="00500A9C" w:rsidRDefault="00FA2CC8" w:rsidP="00FA2CC8">
      <w:pPr>
        <w:pStyle w:val="tehnormatitle"/>
        <w:shd w:val="clear" w:color="auto" w:fill="FFFFFF"/>
        <w:spacing w:before="0" w:beforeAutospacing="0" w:after="0" w:afterAutospacing="0" w:line="240" w:lineRule="auto"/>
        <w:ind w:left="4956" w:firstLine="1080"/>
        <w:rPr>
          <w:sz w:val="28"/>
          <w:szCs w:val="28"/>
          <w:lang w:val="uk-UA"/>
        </w:rPr>
      </w:pPr>
    </w:p>
    <w:p w14:paraId="209A2A3D" w14:textId="77777777" w:rsidR="00FA2CC8" w:rsidRPr="00500A9C" w:rsidRDefault="00FA2CC8" w:rsidP="00FA2CC8">
      <w:pPr>
        <w:rPr>
          <w:lang w:val="uk-UA"/>
        </w:rPr>
      </w:pPr>
    </w:p>
    <w:p w14:paraId="55533A4E" w14:textId="77777777" w:rsidR="00FA2CC8" w:rsidRPr="00500A9C" w:rsidRDefault="00FA2CC8" w:rsidP="00FA2CC8">
      <w:pPr>
        <w:rPr>
          <w:lang w:val="uk-UA"/>
        </w:rPr>
      </w:pPr>
    </w:p>
    <w:p w14:paraId="74F09B7F" w14:textId="77777777" w:rsidR="00FA2CC8" w:rsidRPr="00500A9C" w:rsidRDefault="00FA2CC8" w:rsidP="00FA2CC8">
      <w:pPr>
        <w:jc w:val="center"/>
        <w:rPr>
          <w:b/>
          <w:sz w:val="28"/>
          <w:szCs w:val="28"/>
          <w:lang w:val="uk-UA"/>
        </w:rPr>
      </w:pPr>
      <w:r w:rsidRPr="00500A9C">
        <w:rPr>
          <w:b/>
          <w:sz w:val="28"/>
          <w:szCs w:val="28"/>
          <w:lang w:val="uk-UA"/>
        </w:rPr>
        <w:t>Коефіцієнти складності судових справ</w:t>
      </w:r>
    </w:p>
    <w:p w14:paraId="4D8A5D2F" w14:textId="77777777" w:rsidR="00FA2CC8" w:rsidRPr="00500A9C" w:rsidRDefault="00FA2CC8" w:rsidP="00FA2CC8">
      <w:pPr>
        <w:jc w:val="center"/>
        <w:rPr>
          <w:lang w:val="uk-UA"/>
        </w:rPr>
      </w:pPr>
    </w:p>
    <w:p w14:paraId="5025AC44" w14:textId="77777777" w:rsidR="00FA2CC8" w:rsidRPr="00500A9C" w:rsidRDefault="00FA2CC8" w:rsidP="00FA2CC8">
      <w:pPr>
        <w:rPr>
          <w:lang w:val="uk-UA"/>
        </w:rPr>
      </w:pPr>
    </w:p>
    <w:p w14:paraId="504E7E86" w14:textId="77777777" w:rsidR="00FA2CC8" w:rsidRPr="00500A9C" w:rsidRDefault="00FA2CC8" w:rsidP="00FA2CC8">
      <w:pPr>
        <w:ind w:firstLine="851"/>
        <w:jc w:val="both"/>
        <w:rPr>
          <w:b/>
          <w:lang w:val="uk-UA"/>
        </w:rPr>
      </w:pPr>
      <w:r w:rsidRPr="00500A9C">
        <w:rPr>
          <w:b/>
          <w:lang w:val="uk-UA"/>
        </w:rPr>
        <w:t>1. Коефіцієнти складності з</w:t>
      </w:r>
      <w:r w:rsidRPr="00500A9C">
        <w:rPr>
          <w:b/>
        </w:rPr>
        <w:t>аяв, клопотан</w:t>
      </w:r>
      <w:r w:rsidRPr="00500A9C">
        <w:rPr>
          <w:b/>
          <w:lang w:val="uk-UA"/>
        </w:rPr>
        <w:t>ь</w:t>
      </w:r>
      <w:r w:rsidRPr="00500A9C">
        <w:rPr>
          <w:b/>
        </w:rPr>
        <w:t>,</w:t>
      </w:r>
      <w:r w:rsidRPr="00500A9C">
        <w:rPr>
          <w:b/>
          <w:lang w:val="uk-UA"/>
        </w:rPr>
        <w:t xml:space="preserve"> скарг</w:t>
      </w:r>
      <w:r w:rsidRPr="00500A9C">
        <w:rPr>
          <w:b/>
        </w:rPr>
        <w:t xml:space="preserve"> </w:t>
      </w:r>
      <w:r w:rsidRPr="00500A9C">
        <w:rPr>
          <w:b/>
          <w:lang w:val="uk-UA"/>
        </w:rPr>
        <w:t>т</w:t>
      </w:r>
      <w:r w:rsidRPr="00500A9C">
        <w:rPr>
          <w:b/>
        </w:rPr>
        <w:t>ощо,</w:t>
      </w:r>
      <w:r w:rsidRPr="00500A9C">
        <w:rPr>
          <w:b/>
          <w:lang w:val="uk-UA"/>
        </w:rPr>
        <w:t xml:space="preserve"> </w:t>
      </w:r>
      <w:r w:rsidRPr="00500A9C">
        <w:rPr>
          <w:b/>
        </w:rPr>
        <w:t>розгляд яких здійснюється в порядку, передбаченому Кримінальним процесуальним кодексом України</w:t>
      </w:r>
    </w:p>
    <w:p w14:paraId="6E58C201" w14:textId="77777777" w:rsidR="00FA2CC8" w:rsidRPr="00500A9C" w:rsidRDefault="00FA2CC8" w:rsidP="00FA2CC8">
      <w:pPr>
        <w:jc w:val="center"/>
        <w:rPr>
          <w:b/>
          <w:lang w:val="uk-UA"/>
        </w:rPr>
      </w:pPr>
    </w:p>
    <w:p w14:paraId="5E178CB5" w14:textId="77777777" w:rsidR="00FA2CC8" w:rsidRPr="00500A9C" w:rsidRDefault="00FA2CC8" w:rsidP="00FA2CC8">
      <w:pPr>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6154"/>
        <w:gridCol w:w="2880"/>
      </w:tblGrid>
      <w:tr w:rsidR="00FA2CC8" w:rsidRPr="00500A9C" w14:paraId="621A83C6" w14:textId="77777777" w:rsidTr="00BE4234">
        <w:tblPrEx>
          <w:tblCellMar>
            <w:top w:w="0" w:type="dxa"/>
            <w:bottom w:w="0" w:type="dxa"/>
          </w:tblCellMar>
        </w:tblPrEx>
        <w:trPr>
          <w:trHeight w:val="330"/>
        </w:trPr>
        <w:tc>
          <w:tcPr>
            <w:tcW w:w="506" w:type="dxa"/>
          </w:tcPr>
          <w:p w14:paraId="487DEEC5" w14:textId="77777777" w:rsidR="00FA2CC8" w:rsidRPr="00500A9C" w:rsidRDefault="00FA2CC8" w:rsidP="00BE4234">
            <w:pPr>
              <w:rPr>
                <w:lang w:val="uk-UA"/>
              </w:rPr>
            </w:pPr>
            <w:r w:rsidRPr="00500A9C">
              <w:rPr>
                <w:lang w:val="uk-UA"/>
              </w:rPr>
              <w:t>№</w:t>
            </w:r>
          </w:p>
          <w:p w14:paraId="223DCE70" w14:textId="77777777" w:rsidR="00FA2CC8" w:rsidRPr="00500A9C" w:rsidRDefault="00FA2CC8" w:rsidP="00BE4234">
            <w:pPr>
              <w:rPr>
                <w:lang w:val="uk-UA"/>
              </w:rPr>
            </w:pPr>
            <w:r w:rsidRPr="00500A9C">
              <w:rPr>
                <w:lang w:val="uk-UA"/>
              </w:rPr>
              <w:t>з/п</w:t>
            </w:r>
          </w:p>
        </w:tc>
        <w:tc>
          <w:tcPr>
            <w:tcW w:w="6154" w:type="dxa"/>
          </w:tcPr>
          <w:p w14:paraId="3825747B" w14:textId="77777777" w:rsidR="00FA2CC8" w:rsidRPr="00500A9C" w:rsidRDefault="00FA2CC8" w:rsidP="00BE4234">
            <w:pPr>
              <w:tabs>
                <w:tab w:val="left" w:pos="2260"/>
              </w:tabs>
              <w:ind w:left="72"/>
              <w:rPr>
                <w:lang w:val="uk-UA"/>
              </w:rPr>
            </w:pPr>
            <w:r w:rsidRPr="00500A9C">
              <w:rPr>
                <w:b/>
                <w:bCs/>
              </w:rPr>
              <w:t>Категорії справ</w:t>
            </w:r>
          </w:p>
        </w:tc>
        <w:tc>
          <w:tcPr>
            <w:tcW w:w="2880" w:type="dxa"/>
          </w:tcPr>
          <w:p w14:paraId="0FF26BB4" w14:textId="77777777" w:rsidR="00FA2CC8" w:rsidRPr="00500A9C" w:rsidRDefault="00FA2CC8" w:rsidP="00BE4234">
            <w:pPr>
              <w:rPr>
                <w:b/>
                <w:lang w:val="uk-UA"/>
              </w:rPr>
            </w:pPr>
            <w:r w:rsidRPr="00500A9C">
              <w:rPr>
                <w:b/>
                <w:lang w:val="uk-UA"/>
              </w:rPr>
              <w:t>Коефіцієнт складності</w:t>
            </w:r>
          </w:p>
        </w:tc>
      </w:tr>
      <w:tr w:rsidR="00FA2CC8" w:rsidRPr="00500A9C" w14:paraId="03D7562D" w14:textId="77777777" w:rsidTr="00BE4234">
        <w:tblPrEx>
          <w:tblCellMar>
            <w:top w:w="0" w:type="dxa"/>
            <w:bottom w:w="0" w:type="dxa"/>
          </w:tblCellMar>
        </w:tblPrEx>
        <w:trPr>
          <w:trHeight w:val="1627"/>
        </w:trPr>
        <w:tc>
          <w:tcPr>
            <w:tcW w:w="506" w:type="dxa"/>
          </w:tcPr>
          <w:p w14:paraId="2E3E234A" w14:textId="77777777" w:rsidR="00FA2CC8" w:rsidRPr="00500A9C" w:rsidRDefault="00FA2CC8" w:rsidP="00BE4234">
            <w:pPr>
              <w:rPr>
                <w:lang w:val="uk-UA"/>
              </w:rPr>
            </w:pPr>
            <w:r w:rsidRPr="00500A9C">
              <w:rPr>
                <w:lang w:val="uk-UA"/>
              </w:rPr>
              <w:t>1</w:t>
            </w:r>
          </w:p>
          <w:p w14:paraId="20DC97FD" w14:textId="77777777" w:rsidR="00FA2CC8" w:rsidRPr="00500A9C" w:rsidRDefault="00FA2CC8" w:rsidP="00BE4234">
            <w:pPr>
              <w:rPr>
                <w:lang w:val="uk-UA"/>
              </w:rPr>
            </w:pPr>
          </w:p>
        </w:tc>
        <w:tc>
          <w:tcPr>
            <w:tcW w:w="6154" w:type="dxa"/>
          </w:tcPr>
          <w:p w14:paraId="49BF9109" w14:textId="77777777" w:rsidR="00FA2CC8" w:rsidRPr="00500A9C" w:rsidRDefault="00FA2CC8" w:rsidP="00BE4234">
            <w:pPr>
              <w:rPr>
                <w:lang w:val="uk-UA"/>
              </w:rPr>
            </w:pPr>
            <w:r w:rsidRPr="00500A9C">
              <w:rPr>
                <w:lang w:val="uk-UA"/>
              </w:rPr>
              <w:t>Клопотання:</w:t>
            </w:r>
          </w:p>
          <w:p w14:paraId="552BF516" w14:textId="77777777" w:rsidR="00FA2CC8" w:rsidRPr="00500A9C" w:rsidRDefault="00FA2CC8" w:rsidP="00BE4234">
            <w:pPr>
              <w:rPr>
                <w:lang w:val="uk-UA"/>
              </w:rPr>
            </w:pPr>
            <w:r w:rsidRPr="00500A9C">
              <w:rPr>
                <w:lang w:val="uk-UA"/>
              </w:rPr>
              <w:t xml:space="preserve">- про застосування запобіжного заходу тримання під вартою; </w:t>
            </w:r>
          </w:p>
          <w:p w14:paraId="12663FA3" w14:textId="77777777" w:rsidR="00FA2CC8" w:rsidRPr="00500A9C" w:rsidRDefault="00FA2CC8" w:rsidP="00BE4234">
            <w:pPr>
              <w:rPr>
                <w:lang w:val="uk-UA"/>
              </w:rPr>
            </w:pPr>
            <w:r w:rsidRPr="00500A9C">
              <w:rPr>
                <w:lang w:val="uk-UA"/>
              </w:rPr>
              <w:t>- про проведення обшуку житла чи іншого володіння особи;</w:t>
            </w:r>
          </w:p>
          <w:p w14:paraId="77A4003E" w14:textId="77777777" w:rsidR="00FA2CC8" w:rsidRPr="00500A9C" w:rsidRDefault="00FA2CC8" w:rsidP="00BE4234">
            <w:pPr>
              <w:rPr>
                <w:lang w:val="uk-UA"/>
              </w:rPr>
            </w:pPr>
            <w:r w:rsidRPr="00500A9C">
              <w:rPr>
                <w:lang w:val="uk-UA"/>
              </w:rPr>
              <w:t>-проникнення до житла чи іншого володіння особи.</w:t>
            </w:r>
          </w:p>
        </w:tc>
        <w:tc>
          <w:tcPr>
            <w:tcW w:w="2880" w:type="dxa"/>
          </w:tcPr>
          <w:p w14:paraId="69AA34EB" w14:textId="77777777" w:rsidR="00FA2CC8" w:rsidRPr="00500A9C" w:rsidRDefault="00FA2CC8" w:rsidP="00BE4234">
            <w:pPr>
              <w:jc w:val="center"/>
              <w:rPr>
                <w:lang w:val="uk-UA"/>
              </w:rPr>
            </w:pPr>
          </w:p>
          <w:p w14:paraId="41BD18E0" w14:textId="77777777" w:rsidR="00FA2CC8" w:rsidRPr="00500A9C" w:rsidRDefault="00FA2CC8" w:rsidP="00BE4234">
            <w:pPr>
              <w:jc w:val="center"/>
              <w:rPr>
                <w:lang w:val="uk-UA"/>
              </w:rPr>
            </w:pPr>
            <w:r w:rsidRPr="00500A9C">
              <w:rPr>
                <w:lang w:val="uk-UA"/>
              </w:rPr>
              <w:t>22</w:t>
            </w:r>
          </w:p>
          <w:p w14:paraId="0E702CBC" w14:textId="77777777" w:rsidR="00FA2CC8" w:rsidRPr="00500A9C" w:rsidRDefault="00FA2CC8" w:rsidP="00BE4234">
            <w:pPr>
              <w:jc w:val="center"/>
              <w:rPr>
                <w:lang w:val="uk-UA"/>
              </w:rPr>
            </w:pPr>
          </w:p>
          <w:p w14:paraId="0070D63B" w14:textId="77777777" w:rsidR="00FA2CC8" w:rsidRPr="00500A9C" w:rsidRDefault="00FA2CC8" w:rsidP="00BE4234">
            <w:pPr>
              <w:ind w:right="3492"/>
              <w:jc w:val="center"/>
              <w:rPr>
                <w:lang w:val="uk-UA"/>
              </w:rPr>
            </w:pPr>
          </w:p>
        </w:tc>
      </w:tr>
      <w:tr w:rsidR="00FA2CC8" w:rsidRPr="00500A9C" w14:paraId="789679DD" w14:textId="77777777" w:rsidTr="00BE4234">
        <w:tblPrEx>
          <w:tblCellMar>
            <w:top w:w="0" w:type="dxa"/>
            <w:bottom w:w="0" w:type="dxa"/>
          </w:tblCellMar>
        </w:tblPrEx>
        <w:trPr>
          <w:trHeight w:val="696"/>
        </w:trPr>
        <w:tc>
          <w:tcPr>
            <w:tcW w:w="506" w:type="dxa"/>
          </w:tcPr>
          <w:p w14:paraId="7711AD6C" w14:textId="77777777" w:rsidR="00FA2CC8" w:rsidRPr="00500A9C" w:rsidRDefault="00FA2CC8" w:rsidP="00BE4234">
            <w:pPr>
              <w:rPr>
                <w:lang w:val="uk-UA"/>
              </w:rPr>
            </w:pPr>
            <w:r w:rsidRPr="00500A9C">
              <w:rPr>
                <w:lang w:val="uk-UA"/>
              </w:rPr>
              <w:t>2</w:t>
            </w:r>
          </w:p>
        </w:tc>
        <w:tc>
          <w:tcPr>
            <w:tcW w:w="6154" w:type="dxa"/>
          </w:tcPr>
          <w:p w14:paraId="7C3712F5" w14:textId="77777777" w:rsidR="00FA2CC8" w:rsidRPr="00500A9C" w:rsidRDefault="00FA2CC8" w:rsidP="00BE4234">
            <w:pPr>
              <w:rPr>
                <w:lang w:val="uk-UA"/>
              </w:rPr>
            </w:pPr>
            <w:r w:rsidRPr="00500A9C">
              <w:rPr>
                <w:lang w:val="uk-UA"/>
              </w:rPr>
              <w:t>Скарги на дії, рішення чи бездіяльність слідчого, прокурора та інших осіб  під час досудового розслідування</w:t>
            </w:r>
          </w:p>
        </w:tc>
        <w:tc>
          <w:tcPr>
            <w:tcW w:w="2880" w:type="dxa"/>
          </w:tcPr>
          <w:p w14:paraId="67DF3238" w14:textId="77777777" w:rsidR="00FA2CC8" w:rsidRPr="00500A9C" w:rsidRDefault="00FA2CC8" w:rsidP="00BE4234">
            <w:pPr>
              <w:jc w:val="center"/>
              <w:rPr>
                <w:lang w:val="uk-UA"/>
              </w:rPr>
            </w:pPr>
            <w:r w:rsidRPr="00500A9C">
              <w:rPr>
                <w:lang w:val="uk-UA"/>
              </w:rPr>
              <w:t>22</w:t>
            </w:r>
          </w:p>
        </w:tc>
      </w:tr>
      <w:tr w:rsidR="00FA2CC8" w:rsidRPr="00500A9C" w14:paraId="3FF73807" w14:textId="77777777" w:rsidTr="00BE4234">
        <w:tblPrEx>
          <w:tblCellMar>
            <w:top w:w="0" w:type="dxa"/>
            <w:bottom w:w="0" w:type="dxa"/>
          </w:tblCellMar>
        </w:tblPrEx>
        <w:trPr>
          <w:trHeight w:val="576"/>
        </w:trPr>
        <w:tc>
          <w:tcPr>
            <w:tcW w:w="506" w:type="dxa"/>
          </w:tcPr>
          <w:p w14:paraId="3FCE063A" w14:textId="77777777" w:rsidR="00FA2CC8" w:rsidRPr="00500A9C" w:rsidRDefault="00FA2CC8" w:rsidP="00BE4234">
            <w:pPr>
              <w:rPr>
                <w:lang w:val="uk-UA"/>
              </w:rPr>
            </w:pPr>
            <w:r w:rsidRPr="00500A9C">
              <w:rPr>
                <w:lang w:val="uk-UA"/>
              </w:rPr>
              <w:t>3</w:t>
            </w:r>
          </w:p>
        </w:tc>
        <w:tc>
          <w:tcPr>
            <w:tcW w:w="6154" w:type="dxa"/>
          </w:tcPr>
          <w:p w14:paraId="5DD1AB1F" w14:textId="77777777" w:rsidR="00FA2CC8" w:rsidRPr="00500A9C" w:rsidRDefault="00FA2CC8" w:rsidP="00BE4234">
            <w:r w:rsidRPr="00500A9C">
              <w:rPr>
                <w:lang w:val="uk-UA"/>
              </w:rPr>
              <w:t>Інші З</w:t>
            </w:r>
            <w:r w:rsidRPr="00500A9C">
              <w:t xml:space="preserve">аяви, клопотання, </w:t>
            </w:r>
            <w:r w:rsidRPr="00500A9C">
              <w:rPr>
                <w:lang w:val="uk-UA"/>
              </w:rPr>
              <w:t>т</w:t>
            </w:r>
            <w:r w:rsidRPr="00500A9C">
              <w:t>ощо,</w:t>
            </w:r>
          </w:p>
          <w:p w14:paraId="4F9EAC1D" w14:textId="77777777" w:rsidR="00FA2CC8" w:rsidRPr="00500A9C" w:rsidRDefault="00FA2CC8" w:rsidP="00BE4234">
            <w:pPr>
              <w:rPr>
                <w:lang w:val="uk-UA"/>
              </w:rPr>
            </w:pPr>
            <w:r w:rsidRPr="00500A9C">
              <w:t>розгляд яких здійснюється в порядку, передбаченому Кримінальним процесуальним кодексом України.</w:t>
            </w:r>
          </w:p>
          <w:p w14:paraId="153DA4F0" w14:textId="77777777" w:rsidR="00FA2CC8" w:rsidRPr="00500A9C" w:rsidRDefault="00FA2CC8" w:rsidP="00BE4234">
            <w:pPr>
              <w:rPr>
                <w:lang w:val="uk-UA"/>
              </w:rPr>
            </w:pPr>
          </w:p>
        </w:tc>
        <w:tc>
          <w:tcPr>
            <w:tcW w:w="2880" w:type="dxa"/>
          </w:tcPr>
          <w:p w14:paraId="78ED3AD7" w14:textId="77777777" w:rsidR="00FA2CC8" w:rsidRPr="00500A9C" w:rsidRDefault="00FA2CC8" w:rsidP="00BE4234">
            <w:pPr>
              <w:jc w:val="center"/>
              <w:rPr>
                <w:lang w:val="uk-UA"/>
              </w:rPr>
            </w:pPr>
            <w:r w:rsidRPr="00500A9C">
              <w:rPr>
                <w:lang w:val="uk-UA"/>
              </w:rPr>
              <w:t>10</w:t>
            </w:r>
          </w:p>
        </w:tc>
      </w:tr>
    </w:tbl>
    <w:p w14:paraId="0A2D2A01" w14:textId="77777777" w:rsidR="00FA2CC8" w:rsidRPr="00500A9C" w:rsidRDefault="00FA2CC8" w:rsidP="00FA2CC8">
      <w:pPr>
        <w:rPr>
          <w:lang w:val="uk-UA"/>
        </w:rPr>
      </w:pPr>
    </w:p>
    <w:p w14:paraId="01B12A74" w14:textId="77777777" w:rsidR="00FA2CC8" w:rsidRPr="00500A9C" w:rsidRDefault="00FA2CC8" w:rsidP="00FA2CC8">
      <w:pPr>
        <w:rPr>
          <w:lang w:val="uk-UA"/>
        </w:rPr>
      </w:pPr>
    </w:p>
    <w:p w14:paraId="04B65F90" w14:textId="77777777" w:rsidR="00FA2CC8" w:rsidRPr="00500A9C" w:rsidRDefault="00FA2CC8" w:rsidP="00FA2CC8">
      <w:pPr>
        <w:rPr>
          <w:lang w:val="uk-UA"/>
        </w:rPr>
      </w:pPr>
    </w:p>
    <w:p w14:paraId="637CCC5D" w14:textId="77777777" w:rsidR="00FA2CC8" w:rsidRPr="00500A9C" w:rsidRDefault="00FA2CC8" w:rsidP="00FA2CC8">
      <w:pPr>
        <w:ind w:firstLine="851"/>
        <w:jc w:val="both"/>
        <w:rPr>
          <w:lang w:val="uk-UA"/>
        </w:rPr>
      </w:pPr>
      <w:r w:rsidRPr="00500A9C">
        <w:rPr>
          <w:b/>
          <w:lang w:val="uk-UA"/>
        </w:rPr>
        <w:t>2. Коефіцієнт складності справ у порядку виконання судових рішень у кримінальному провадженні - 10</w:t>
      </w:r>
    </w:p>
    <w:p w14:paraId="45B8ED55" w14:textId="77777777" w:rsidR="00FA2CC8" w:rsidRPr="00500A9C" w:rsidRDefault="00FA2CC8" w:rsidP="00FA2CC8">
      <w:pPr>
        <w:rPr>
          <w:lang w:val="uk-UA"/>
        </w:rPr>
      </w:pPr>
    </w:p>
    <w:p w14:paraId="6275B376" w14:textId="77777777" w:rsidR="00FA2CC8" w:rsidRPr="00500A9C" w:rsidRDefault="00FA2CC8" w:rsidP="00FA2CC8">
      <w:pPr>
        <w:rPr>
          <w:lang w:val="uk-UA"/>
        </w:rPr>
      </w:pPr>
    </w:p>
    <w:p w14:paraId="5872B10C" w14:textId="77777777" w:rsidR="00FA2CC8" w:rsidRPr="00500A9C" w:rsidRDefault="00FA2CC8" w:rsidP="00FA2CC8">
      <w:pPr>
        <w:rPr>
          <w:lang w:val="uk-UA"/>
        </w:rPr>
      </w:pPr>
    </w:p>
    <w:p w14:paraId="42FF0AE0" w14:textId="77777777" w:rsidR="00FA2CC8" w:rsidRPr="00500A9C" w:rsidRDefault="00FA2CC8" w:rsidP="00FA2CC8">
      <w:pPr>
        <w:rPr>
          <w:lang w:val="uk-UA"/>
        </w:rPr>
      </w:pPr>
    </w:p>
    <w:p w14:paraId="4D511455" w14:textId="77777777" w:rsidR="00FA2CC8" w:rsidRPr="00500A9C" w:rsidRDefault="00FA2CC8" w:rsidP="00FA2CC8">
      <w:pPr>
        <w:rPr>
          <w:lang w:val="uk-UA"/>
        </w:rPr>
      </w:pPr>
    </w:p>
    <w:p w14:paraId="3A85DC5E" w14:textId="77777777" w:rsidR="00FA2CC8" w:rsidRPr="00500A9C" w:rsidRDefault="00FA2CC8" w:rsidP="00FA2CC8">
      <w:pPr>
        <w:rPr>
          <w:lang w:val="uk-UA"/>
        </w:rPr>
      </w:pPr>
    </w:p>
    <w:p w14:paraId="3C63D3AC" w14:textId="77777777" w:rsidR="00FA2CC8" w:rsidRPr="00500A9C" w:rsidRDefault="00FA2CC8" w:rsidP="00FA2CC8">
      <w:pPr>
        <w:rPr>
          <w:lang w:val="uk-UA"/>
        </w:rPr>
      </w:pPr>
    </w:p>
    <w:p w14:paraId="5CBC38F0" w14:textId="77777777" w:rsidR="00FA2CC8" w:rsidRPr="00500A9C" w:rsidRDefault="00FA2CC8" w:rsidP="00FA2CC8">
      <w:pPr>
        <w:ind w:firstLine="851"/>
        <w:rPr>
          <w:lang w:val="uk-UA"/>
        </w:rPr>
      </w:pPr>
      <w:r w:rsidRPr="00500A9C">
        <w:rPr>
          <w:b/>
          <w:lang w:val="uk-UA"/>
        </w:rPr>
        <w:t>3. Визначення коефіцієнта складності кримінального провадження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522"/>
        <w:gridCol w:w="3960"/>
        <w:gridCol w:w="2880"/>
      </w:tblGrid>
      <w:tr w:rsidR="00FA2CC8" w:rsidRPr="00500A9C" w14:paraId="16BB31A5" w14:textId="77777777" w:rsidTr="00BE4234">
        <w:tblPrEx>
          <w:tblCellMar>
            <w:top w:w="0" w:type="dxa"/>
            <w:bottom w:w="0" w:type="dxa"/>
          </w:tblCellMar>
        </w:tblPrEx>
        <w:trPr>
          <w:trHeight w:val="859"/>
        </w:trPr>
        <w:tc>
          <w:tcPr>
            <w:tcW w:w="538" w:type="dxa"/>
            <w:tcBorders>
              <w:top w:val="single" w:sz="12" w:space="0" w:color="auto"/>
              <w:bottom w:val="single" w:sz="12" w:space="0" w:color="auto"/>
            </w:tcBorders>
          </w:tcPr>
          <w:p w14:paraId="3BE125A8" w14:textId="77777777" w:rsidR="00FA2CC8" w:rsidRPr="00500A9C" w:rsidRDefault="00FA2CC8" w:rsidP="00BE4234">
            <w:pPr>
              <w:rPr>
                <w:lang w:val="uk-UA"/>
              </w:rPr>
            </w:pPr>
            <w:r w:rsidRPr="00500A9C">
              <w:rPr>
                <w:lang w:val="uk-UA"/>
              </w:rPr>
              <w:t xml:space="preserve">№ </w:t>
            </w:r>
          </w:p>
          <w:p w14:paraId="476E6909" w14:textId="77777777" w:rsidR="00FA2CC8" w:rsidRPr="00500A9C" w:rsidRDefault="00FA2CC8" w:rsidP="00BE4234">
            <w:pPr>
              <w:rPr>
                <w:lang w:val="uk-UA"/>
              </w:rPr>
            </w:pPr>
            <w:r w:rsidRPr="00500A9C">
              <w:rPr>
                <w:lang w:val="uk-UA"/>
              </w:rPr>
              <w:t>з/п</w:t>
            </w:r>
          </w:p>
        </w:tc>
        <w:tc>
          <w:tcPr>
            <w:tcW w:w="2522" w:type="dxa"/>
            <w:tcBorders>
              <w:top w:val="single" w:sz="12" w:space="0" w:color="auto"/>
              <w:bottom w:val="single" w:sz="12" w:space="0" w:color="auto"/>
              <w:right w:val="single" w:sz="12" w:space="0" w:color="auto"/>
            </w:tcBorders>
          </w:tcPr>
          <w:p w14:paraId="71C0514A" w14:textId="77777777" w:rsidR="00FA2CC8" w:rsidRPr="00500A9C" w:rsidRDefault="00FA2CC8" w:rsidP="00BE4234">
            <w:pPr>
              <w:rPr>
                <w:lang w:val="uk-UA"/>
              </w:rPr>
            </w:pPr>
            <w:r w:rsidRPr="00500A9C">
              <w:rPr>
                <w:lang w:val="uk-UA"/>
              </w:rPr>
              <w:t>Критерії визначення коефіцієнта складності справи</w:t>
            </w:r>
          </w:p>
        </w:tc>
        <w:tc>
          <w:tcPr>
            <w:tcW w:w="3960" w:type="dxa"/>
            <w:tcBorders>
              <w:top w:val="single" w:sz="12" w:space="0" w:color="auto"/>
              <w:left w:val="single" w:sz="12" w:space="0" w:color="auto"/>
              <w:bottom w:val="single" w:sz="12" w:space="0" w:color="auto"/>
              <w:right w:val="single" w:sz="12" w:space="0" w:color="auto"/>
            </w:tcBorders>
          </w:tcPr>
          <w:p w14:paraId="79FB679C" w14:textId="77777777" w:rsidR="00FA2CC8" w:rsidRPr="00500A9C" w:rsidRDefault="00FA2CC8" w:rsidP="00BE4234">
            <w:pPr>
              <w:rPr>
                <w:lang w:val="uk-UA"/>
              </w:rPr>
            </w:pPr>
            <w:r w:rsidRPr="00500A9C">
              <w:rPr>
                <w:lang w:val="uk-UA"/>
              </w:rPr>
              <w:t>Підкритерії визначення коефіцієнта складності справи відповідно до кожного критерія</w:t>
            </w:r>
          </w:p>
        </w:tc>
        <w:tc>
          <w:tcPr>
            <w:tcW w:w="2880" w:type="dxa"/>
            <w:tcBorders>
              <w:top w:val="single" w:sz="12" w:space="0" w:color="auto"/>
              <w:left w:val="single" w:sz="12" w:space="0" w:color="auto"/>
              <w:bottom w:val="single" w:sz="12" w:space="0" w:color="auto"/>
            </w:tcBorders>
          </w:tcPr>
          <w:p w14:paraId="3CC2C2E2" w14:textId="77777777" w:rsidR="00FA2CC8" w:rsidRPr="00500A9C" w:rsidRDefault="00FA2CC8" w:rsidP="00BE4234">
            <w:pPr>
              <w:rPr>
                <w:lang w:val="uk-UA"/>
              </w:rPr>
            </w:pPr>
            <w:r w:rsidRPr="00500A9C">
              <w:rPr>
                <w:lang w:val="uk-UA"/>
              </w:rPr>
              <w:t>Коефіцієнт складності за кожним критерієм визначення складності</w:t>
            </w:r>
          </w:p>
        </w:tc>
      </w:tr>
      <w:tr w:rsidR="00FA2CC8" w:rsidRPr="00500A9C" w14:paraId="653D8FC4" w14:textId="77777777" w:rsidTr="00BE4234">
        <w:tblPrEx>
          <w:tblCellMar>
            <w:top w:w="0" w:type="dxa"/>
            <w:bottom w:w="0" w:type="dxa"/>
          </w:tblCellMar>
        </w:tblPrEx>
        <w:trPr>
          <w:trHeight w:val="320"/>
        </w:trPr>
        <w:tc>
          <w:tcPr>
            <w:tcW w:w="538" w:type="dxa"/>
            <w:vMerge w:val="restart"/>
            <w:tcBorders>
              <w:top w:val="single" w:sz="12" w:space="0" w:color="auto"/>
            </w:tcBorders>
          </w:tcPr>
          <w:p w14:paraId="266C3CBE" w14:textId="77777777" w:rsidR="00FA2CC8" w:rsidRPr="00500A9C" w:rsidRDefault="00FA2CC8" w:rsidP="00BE4234">
            <w:pPr>
              <w:rPr>
                <w:lang w:val="uk-UA"/>
              </w:rPr>
            </w:pPr>
          </w:p>
          <w:p w14:paraId="21630889" w14:textId="77777777" w:rsidR="00FA2CC8" w:rsidRPr="00500A9C" w:rsidRDefault="00FA2CC8" w:rsidP="00BE4234">
            <w:pPr>
              <w:rPr>
                <w:lang w:val="uk-UA"/>
              </w:rPr>
            </w:pPr>
          </w:p>
          <w:p w14:paraId="6F4B3C7E" w14:textId="77777777" w:rsidR="00FA2CC8" w:rsidRPr="00500A9C" w:rsidRDefault="00FA2CC8" w:rsidP="00BE4234">
            <w:pPr>
              <w:rPr>
                <w:lang w:val="uk-UA"/>
              </w:rPr>
            </w:pPr>
          </w:p>
          <w:p w14:paraId="345CADFA" w14:textId="77777777" w:rsidR="00FA2CC8" w:rsidRPr="00500A9C" w:rsidRDefault="00FA2CC8" w:rsidP="00BE4234">
            <w:pPr>
              <w:rPr>
                <w:lang w:val="uk-UA"/>
              </w:rPr>
            </w:pPr>
          </w:p>
          <w:p w14:paraId="628B2191" w14:textId="77777777" w:rsidR="00FA2CC8" w:rsidRPr="00500A9C" w:rsidRDefault="00FA2CC8" w:rsidP="00BE4234">
            <w:pPr>
              <w:rPr>
                <w:lang w:val="uk-UA"/>
              </w:rPr>
            </w:pPr>
          </w:p>
          <w:p w14:paraId="0E939809" w14:textId="77777777" w:rsidR="00FA2CC8" w:rsidRPr="00500A9C" w:rsidRDefault="00FA2CC8" w:rsidP="00BE4234">
            <w:pPr>
              <w:rPr>
                <w:lang w:val="uk-UA"/>
              </w:rPr>
            </w:pPr>
            <w:r w:rsidRPr="00500A9C">
              <w:rPr>
                <w:lang w:val="uk-UA"/>
              </w:rPr>
              <w:t>1</w:t>
            </w:r>
          </w:p>
        </w:tc>
        <w:tc>
          <w:tcPr>
            <w:tcW w:w="2522" w:type="dxa"/>
            <w:vMerge w:val="restart"/>
            <w:tcBorders>
              <w:top w:val="single" w:sz="12" w:space="0" w:color="auto"/>
              <w:right w:val="single" w:sz="4" w:space="0" w:color="auto"/>
            </w:tcBorders>
          </w:tcPr>
          <w:p w14:paraId="4F3C5B5F" w14:textId="77777777" w:rsidR="00FA2CC8" w:rsidRPr="00500A9C" w:rsidRDefault="00FA2CC8" w:rsidP="00BE4234">
            <w:pPr>
              <w:rPr>
                <w:lang w:val="uk-UA"/>
              </w:rPr>
            </w:pPr>
          </w:p>
          <w:p w14:paraId="598A3E00" w14:textId="77777777" w:rsidR="00FA2CC8" w:rsidRPr="00500A9C" w:rsidRDefault="00FA2CC8" w:rsidP="00BE4234">
            <w:pPr>
              <w:rPr>
                <w:lang w:val="uk-UA"/>
              </w:rPr>
            </w:pPr>
          </w:p>
          <w:p w14:paraId="277974D2" w14:textId="77777777" w:rsidR="00FA2CC8" w:rsidRPr="00500A9C" w:rsidRDefault="00FA2CC8" w:rsidP="00BE4234">
            <w:pPr>
              <w:rPr>
                <w:lang w:val="uk-UA"/>
              </w:rPr>
            </w:pPr>
          </w:p>
          <w:p w14:paraId="79836890" w14:textId="77777777" w:rsidR="00FA2CC8" w:rsidRPr="00500A9C" w:rsidRDefault="00FA2CC8" w:rsidP="00BE4234">
            <w:pPr>
              <w:rPr>
                <w:lang w:val="uk-UA"/>
              </w:rPr>
            </w:pPr>
          </w:p>
          <w:p w14:paraId="414F5911" w14:textId="77777777" w:rsidR="00FA2CC8" w:rsidRPr="00500A9C" w:rsidRDefault="00FA2CC8" w:rsidP="00BE4234">
            <w:pPr>
              <w:rPr>
                <w:b/>
                <w:lang w:val="uk-UA"/>
              </w:rPr>
            </w:pPr>
            <w:r w:rsidRPr="00500A9C">
              <w:rPr>
                <w:b/>
                <w:lang w:val="uk-UA"/>
              </w:rPr>
              <w:t>Види (форми)</w:t>
            </w:r>
          </w:p>
          <w:p w14:paraId="1C18CBA7" w14:textId="77777777" w:rsidR="00FA2CC8" w:rsidRPr="00500A9C" w:rsidRDefault="00FA2CC8" w:rsidP="00BE4234">
            <w:pPr>
              <w:rPr>
                <w:lang w:val="uk-UA"/>
              </w:rPr>
            </w:pPr>
            <w:r w:rsidRPr="00500A9C">
              <w:rPr>
                <w:b/>
                <w:lang w:val="uk-UA"/>
              </w:rPr>
              <w:t>кримінальне провадження</w:t>
            </w:r>
            <w:r w:rsidRPr="00500A9C">
              <w:rPr>
                <w:lang w:val="uk-UA"/>
              </w:rPr>
              <w:t xml:space="preserve">  </w:t>
            </w:r>
          </w:p>
        </w:tc>
        <w:tc>
          <w:tcPr>
            <w:tcW w:w="3960" w:type="dxa"/>
            <w:tcBorders>
              <w:top w:val="single" w:sz="12" w:space="0" w:color="auto"/>
              <w:left w:val="single" w:sz="4" w:space="0" w:color="auto"/>
              <w:right w:val="single" w:sz="4" w:space="0" w:color="auto"/>
            </w:tcBorders>
          </w:tcPr>
          <w:p w14:paraId="7E497D69" w14:textId="77777777" w:rsidR="00FA2CC8" w:rsidRPr="00500A9C" w:rsidRDefault="00FA2CC8" w:rsidP="00BE4234">
            <w:pPr>
              <w:rPr>
                <w:lang w:val="uk-UA"/>
              </w:rPr>
            </w:pPr>
            <w:r w:rsidRPr="00500A9C">
              <w:rPr>
                <w:lang w:val="uk-UA"/>
              </w:rPr>
              <w:t>з обвинувальним актом</w:t>
            </w:r>
          </w:p>
        </w:tc>
        <w:tc>
          <w:tcPr>
            <w:tcW w:w="2880" w:type="dxa"/>
            <w:tcBorders>
              <w:top w:val="single" w:sz="12" w:space="0" w:color="auto"/>
              <w:left w:val="single" w:sz="4" w:space="0" w:color="auto"/>
            </w:tcBorders>
          </w:tcPr>
          <w:p w14:paraId="645D2ABD" w14:textId="77777777" w:rsidR="00FA2CC8" w:rsidRPr="00500A9C" w:rsidRDefault="00FA2CC8" w:rsidP="00BE4234">
            <w:pPr>
              <w:jc w:val="center"/>
              <w:rPr>
                <w:lang w:val="uk-UA"/>
              </w:rPr>
            </w:pPr>
            <w:r w:rsidRPr="00500A9C">
              <w:rPr>
                <w:lang w:val="uk-UA"/>
              </w:rPr>
              <w:t>10</w:t>
            </w:r>
          </w:p>
        </w:tc>
      </w:tr>
      <w:tr w:rsidR="00FA2CC8" w:rsidRPr="00500A9C" w14:paraId="60BD4BF6" w14:textId="77777777" w:rsidTr="00BE4234">
        <w:tblPrEx>
          <w:tblCellMar>
            <w:top w:w="0" w:type="dxa"/>
            <w:bottom w:w="0" w:type="dxa"/>
          </w:tblCellMar>
        </w:tblPrEx>
        <w:trPr>
          <w:trHeight w:val="340"/>
        </w:trPr>
        <w:tc>
          <w:tcPr>
            <w:tcW w:w="538" w:type="dxa"/>
            <w:vMerge/>
          </w:tcPr>
          <w:p w14:paraId="05C13CC1" w14:textId="77777777" w:rsidR="00FA2CC8" w:rsidRPr="00500A9C" w:rsidRDefault="00FA2CC8" w:rsidP="00BE4234">
            <w:pPr>
              <w:rPr>
                <w:lang w:val="uk-UA"/>
              </w:rPr>
            </w:pPr>
          </w:p>
        </w:tc>
        <w:tc>
          <w:tcPr>
            <w:tcW w:w="2522" w:type="dxa"/>
            <w:vMerge/>
            <w:tcBorders>
              <w:right w:val="single" w:sz="4" w:space="0" w:color="auto"/>
            </w:tcBorders>
          </w:tcPr>
          <w:p w14:paraId="614476D4" w14:textId="77777777" w:rsidR="00FA2CC8" w:rsidRPr="00500A9C" w:rsidRDefault="00FA2CC8" w:rsidP="00BE4234">
            <w:pPr>
              <w:rPr>
                <w:lang w:val="uk-UA"/>
              </w:rPr>
            </w:pPr>
          </w:p>
        </w:tc>
        <w:tc>
          <w:tcPr>
            <w:tcW w:w="3960" w:type="dxa"/>
            <w:tcBorders>
              <w:left w:val="single" w:sz="4" w:space="0" w:color="auto"/>
              <w:right w:val="single" w:sz="4" w:space="0" w:color="auto"/>
            </w:tcBorders>
          </w:tcPr>
          <w:p w14:paraId="1A8F7E22" w14:textId="77777777" w:rsidR="00FA2CC8" w:rsidRPr="00500A9C" w:rsidRDefault="00FA2CC8" w:rsidP="00BE4234">
            <w:pPr>
              <w:rPr>
                <w:lang w:val="uk-UA"/>
              </w:rPr>
            </w:pPr>
            <w:r w:rsidRPr="00500A9C">
              <w:rPr>
                <w:lang w:val="uk-UA"/>
              </w:rPr>
              <w:t>клопотанням про застосування  примусових заходів медичного   характеру</w:t>
            </w:r>
          </w:p>
        </w:tc>
        <w:tc>
          <w:tcPr>
            <w:tcW w:w="2880" w:type="dxa"/>
            <w:tcBorders>
              <w:left w:val="single" w:sz="4" w:space="0" w:color="auto"/>
            </w:tcBorders>
          </w:tcPr>
          <w:p w14:paraId="0DE68D09" w14:textId="77777777" w:rsidR="00FA2CC8" w:rsidRPr="00500A9C" w:rsidRDefault="00FA2CC8" w:rsidP="00BE4234">
            <w:pPr>
              <w:jc w:val="center"/>
              <w:rPr>
                <w:lang w:val="uk-UA"/>
              </w:rPr>
            </w:pPr>
            <w:r w:rsidRPr="00500A9C">
              <w:rPr>
                <w:lang w:val="uk-UA"/>
              </w:rPr>
              <w:t>10</w:t>
            </w:r>
          </w:p>
        </w:tc>
      </w:tr>
      <w:tr w:rsidR="00FA2CC8" w:rsidRPr="00500A9C" w14:paraId="4BC77C10" w14:textId="77777777" w:rsidTr="00BE4234">
        <w:tblPrEx>
          <w:tblCellMar>
            <w:top w:w="0" w:type="dxa"/>
            <w:bottom w:w="0" w:type="dxa"/>
          </w:tblCellMar>
        </w:tblPrEx>
        <w:trPr>
          <w:trHeight w:val="350"/>
        </w:trPr>
        <w:tc>
          <w:tcPr>
            <w:tcW w:w="538" w:type="dxa"/>
            <w:vMerge/>
          </w:tcPr>
          <w:p w14:paraId="59181753" w14:textId="77777777" w:rsidR="00FA2CC8" w:rsidRPr="00500A9C" w:rsidRDefault="00FA2CC8" w:rsidP="00BE4234">
            <w:pPr>
              <w:rPr>
                <w:lang w:val="uk-UA"/>
              </w:rPr>
            </w:pPr>
          </w:p>
        </w:tc>
        <w:tc>
          <w:tcPr>
            <w:tcW w:w="2522" w:type="dxa"/>
            <w:vMerge/>
            <w:tcBorders>
              <w:right w:val="single" w:sz="4" w:space="0" w:color="auto"/>
            </w:tcBorders>
          </w:tcPr>
          <w:p w14:paraId="0C43A7C4" w14:textId="77777777" w:rsidR="00FA2CC8" w:rsidRPr="00500A9C" w:rsidRDefault="00FA2CC8" w:rsidP="00BE4234">
            <w:pPr>
              <w:rPr>
                <w:lang w:val="uk-UA"/>
              </w:rPr>
            </w:pPr>
          </w:p>
        </w:tc>
        <w:tc>
          <w:tcPr>
            <w:tcW w:w="3960" w:type="dxa"/>
            <w:tcBorders>
              <w:left w:val="single" w:sz="4" w:space="0" w:color="auto"/>
              <w:right w:val="single" w:sz="4" w:space="0" w:color="auto"/>
            </w:tcBorders>
          </w:tcPr>
          <w:p w14:paraId="1A87D12A" w14:textId="77777777" w:rsidR="00FA2CC8" w:rsidRPr="00500A9C" w:rsidRDefault="00FA2CC8" w:rsidP="00BE4234">
            <w:pPr>
              <w:rPr>
                <w:lang w:val="uk-UA"/>
              </w:rPr>
            </w:pPr>
            <w:r w:rsidRPr="00500A9C">
              <w:rPr>
                <w:lang w:val="uk-UA"/>
              </w:rPr>
              <w:t>клопотанням про застосування  примусових заходів  виховного характеру</w:t>
            </w:r>
          </w:p>
        </w:tc>
        <w:tc>
          <w:tcPr>
            <w:tcW w:w="2880" w:type="dxa"/>
            <w:tcBorders>
              <w:left w:val="single" w:sz="4" w:space="0" w:color="auto"/>
            </w:tcBorders>
          </w:tcPr>
          <w:p w14:paraId="676FEC42" w14:textId="77777777" w:rsidR="00FA2CC8" w:rsidRPr="00500A9C" w:rsidRDefault="00FA2CC8" w:rsidP="00BE4234">
            <w:pPr>
              <w:jc w:val="center"/>
              <w:rPr>
                <w:lang w:val="uk-UA"/>
              </w:rPr>
            </w:pPr>
            <w:r w:rsidRPr="00500A9C">
              <w:rPr>
                <w:lang w:val="uk-UA"/>
              </w:rPr>
              <w:t>10</w:t>
            </w:r>
          </w:p>
        </w:tc>
      </w:tr>
      <w:tr w:rsidR="00FA2CC8" w:rsidRPr="00500A9C" w14:paraId="5B8CCE6D" w14:textId="77777777" w:rsidTr="00BE4234">
        <w:tblPrEx>
          <w:tblCellMar>
            <w:top w:w="0" w:type="dxa"/>
            <w:bottom w:w="0" w:type="dxa"/>
          </w:tblCellMar>
        </w:tblPrEx>
        <w:trPr>
          <w:trHeight w:val="350"/>
        </w:trPr>
        <w:tc>
          <w:tcPr>
            <w:tcW w:w="538" w:type="dxa"/>
            <w:vMerge/>
          </w:tcPr>
          <w:p w14:paraId="3EEF54B8" w14:textId="77777777" w:rsidR="00FA2CC8" w:rsidRPr="00500A9C" w:rsidRDefault="00FA2CC8" w:rsidP="00BE4234">
            <w:pPr>
              <w:rPr>
                <w:lang w:val="uk-UA"/>
              </w:rPr>
            </w:pPr>
          </w:p>
        </w:tc>
        <w:tc>
          <w:tcPr>
            <w:tcW w:w="2522" w:type="dxa"/>
            <w:vMerge/>
            <w:tcBorders>
              <w:right w:val="single" w:sz="4" w:space="0" w:color="auto"/>
            </w:tcBorders>
          </w:tcPr>
          <w:p w14:paraId="7E91E7B0" w14:textId="77777777" w:rsidR="00FA2CC8" w:rsidRPr="00500A9C" w:rsidRDefault="00FA2CC8" w:rsidP="00BE4234">
            <w:pPr>
              <w:rPr>
                <w:lang w:val="uk-UA"/>
              </w:rPr>
            </w:pPr>
          </w:p>
        </w:tc>
        <w:tc>
          <w:tcPr>
            <w:tcW w:w="3960" w:type="dxa"/>
            <w:tcBorders>
              <w:left w:val="single" w:sz="4" w:space="0" w:color="auto"/>
              <w:right w:val="single" w:sz="4" w:space="0" w:color="auto"/>
            </w:tcBorders>
          </w:tcPr>
          <w:p w14:paraId="3E724AC4" w14:textId="77777777" w:rsidR="00FA2CC8" w:rsidRPr="00500A9C" w:rsidRDefault="00FA2CC8" w:rsidP="00BE4234">
            <w:pPr>
              <w:rPr>
                <w:lang w:val="uk-UA"/>
              </w:rPr>
            </w:pPr>
            <w:r w:rsidRPr="00500A9C">
              <w:rPr>
                <w:lang w:val="uk-UA"/>
              </w:rPr>
              <w:t>з обвинувальним актом та угодою про примирення або визнання винуватості</w:t>
            </w:r>
          </w:p>
        </w:tc>
        <w:tc>
          <w:tcPr>
            <w:tcW w:w="2880" w:type="dxa"/>
            <w:tcBorders>
              <w:left w:val="single" w:sz="4" w:space="0" w:color="auto"/>
            </w:tcBorders>
          </w:tcPr>
          <w:p w14:paraId="41AB168C" w14:textId="77777777" w:rsidR="00FA2CC8" w:rsidRPr="00500A9C" w:rsidRDefault="00FA2CC8" w:rsidP="00BE4234">
            <w:pPr>
              <w:jc w:val="center"/>
              <w:rPr>
                <w:lang w:val="uk-UA"/>
              </w:rPr>
            </w:pPr>
            <w:r w:rsidRPr="00500A9C">
              <w:rPr>
                <w:lang w:val="uk-UA"/>
              </w:rPr>
              <w:t>5</w:t>
            </w:r>
          </w:p>
        </w:tc>
      </w:tr>
      <w:tr w:rsidR="00FA2CC8" w:rsidRPr="00500A9C" w14:paraId="135B9335" w14:textId="77777777" w:rsidTr="00BE4234">
        <w:tblPrEx>
          <w:tblCellMar>
            <w:top w:w="0" w:type="dxa"/>
            <w:bottom w:w="0" w:type="dxa"/>
          </w:tblCellMar>
        </w:tblPrEx>
        <w:trPr>
          <w:trHeight w:val="270"/>
        </w:trPr>
        <w:tc>
          <w:tcPr>
            <w:tcW w:w="538" w:type="dxa"/>
            <w:vMerge/>
            <w:tcBorders>
              <w:bottom w:val="single" w:sz="12" w:space="0" w:color="auto"/>
            </w:tcBorders>
          </w:tcPr>
          <w:p w14:paraId="43D81612" w14:textId="77777777" w:rsidR="00FA2CC8" w:rsidRPr="00500A9C" w:rsidRDefault="00FA2CC8" w:rsidP="00BE4234">
            <w:pPr>
              <w:rPr>
                <w:lang w:val="uk-UA"/>
              </w:rPr>
            </w:pPr>
          </w:p>
        </w:tc>
        <w:tc>
          <w:tcPr>
            <w:tcW w:w="2522" w:type="dxa"/>
            <w:vMerge/>
            <w:tcBorders>
              <w:bottom w:val="single" w:sz="12" w:space="0" w:color="auto"/>
              <w:right w:val="single" w:sz="4" w:space="0" w:color="auto"/>
            </w:tcBorders>
          </w:tcPr>
          <w:p w14:paraId="53D38EA6" w14:textId="77777777" w:rsidR="00FA2CC8" w:rsidRPr="00500A9C" w:rsidRDefault="00FA2CC8" w:rsidP="00BE4234">
            <w:pPr>
              <w:rPr>
                <w:lang w:val="uk-UA"/>
              </w:rPr>
            </w:pPr>
          </w:p>
        </w:tc>
        <w:tc>
          <w:tcPr>
            <w:tcW w:w="3960" w:type="dxa"/>
            <w:tcBorders>
              <w:left w:val="single" w:sz="4" w:space="0" w:color="auto"/>
              <w:bottom w:val="single" w:sz="12" w:space="0" w:color="auto"/>
              <w:right w:val="single" w:sz="4" w:space="0" w:color="auto"/>
            </w:tcBorders>
          </w:tcPr>
          <w:p w14:paraId="76145589" w14:textId="77777777" w:rsidR="00FA2CC8" w:rsidRPr="00500A9C" w:rsidRDefault="00FA2CC8" w:rsidP="00BE4234">
            <w:pPr>
              <w:rPr>
                <w:lang w:val="uk-UA"/>
              </w:rPr>
            </w:pPr>
            <w:r w:rsidRPr="00500A9C">
              <w:rPr>
                <w:lang w:val="uk-UA"/>
              </w:rPr>
              <w:t>клопотанням про звільнення від кримінальної відповідальності</w:t>
            </w:r>
          </w:p>
        </w:tc>
        <w:tc>
          <w:tcPr>
            <w:tcW w:w="2880" w:type="dxa"/>
            <w:tcBorders>
              <w:left w:val="single" w:sz="4" w:space="0" w:color="auto"/>
              <w:bottom w:val="single" w:sz="12" w:space="0" w:color="auto"/>
            </w:tcBorders>
          </w:tcPr>
          <w:p w14:paraId="052263CE" w14:textId="77777777" w:rsidR="00FA2CC8" w:rsidRPr="00500A9C" w:rsidRDefault="00FA2CC8" w:rsidP="00BE4234">
            <w:pPr>
              <w:jc w:val="center"/>
              <w:rPr>
                <w:lang w:val="uk-UA"/>
              </w:rPr>
            </w:pPr>
            <w:r w:rsidRPr="00500A9C">
              <w:rPr>
                <w:lang w:val="uk-UA"/>
              </w:rPr>
              <w:t>5</w:t>
            </w:r>
          </w:p>
        </w:tc>
      </w:tr>
      <w:tr w:rsidR="00FA2CC8" w:rsidRPr="00500A9C" w14:paraId="5BED0AA2" w14:textId="77777777" w:rsidTr="00BE4234">
        <w:tblPrEx>
          <w:tblCellMar>
            <w:top w:w="0" w:type="dxa"/>
            <w:bottom w:w="0" w:type="dxa"/>
          </w:tblCellMar>
        </w:tblPrEx>
        <w:trPr>
          <w:trHeight w:val="240"/>
        </w:trPr>
        <w:tc>
          <w:tcPr>
            <w:tcW w:w="538" w:type="dxa"/>
            <w:vMerge w:val="restart"/>
            <w:tcBorders>
              <w:top w:val="single" w:sz="12" w:space="0" w:color="auto"/>
            </w:tcBorders>
          </w:tcPr>
          <w:p w14:paraId="3B2B02AA" w14:textId="77777777" w:rsidR="00FA2CC8" w:rsidRPr="00500A9C" w:rsidRDefault="00FA2CC8" w:rsidP="00BE4234">
            <w:pPr>
              <w:rPr>
                <w:lang w:val="uk-UA"/>
              </w:rPr>
            </w:pPr>
          </w:p>
          <w:p w14:paraId="7C120640" w14:textId="77777777" w:rsidR="00FA2CC8" w:rsidRPr="00500A9C" w:rsidRDefault="00FA2CC8" w:rsidP="00BE4234">
            <w:pPr>
              <w:rPr>
                <w:lang w:val="uk-UA"/>
              </w:rPr>
            </w:pPr>
            <w:r w:rsidRPr="00500A9C">
              <w:rPr>
                <w:lang w:val="uk-UA"/>
              </w:rPr>
              <w:t>2</w:t>
            </w:r>
          </w:p>
        </w:tc>
        <w:tc>
          <w:tcPr>
            <w:tcW w:w="2522" w:type="dxa"/>
            <w:vMerge w:val="restart"/>
            <w:tcBorders>
              <w:top w:val="single" w:sz="12" w:space="0" w:color="auto"/>
              <w:right w:val="single" w:sz="4" w:space="0" w:color="auto"/>
            </w:tcBorders>
          </w:tcPr>
          <w:p w14:paraId="5A86C4ED" w14:textId="77777777" w:rsidR="00FA2CC8" w:rsidRPr="00500A9C" w:rsidRDefault="00FA2CC8" w:rsidP="00BE4234">
            <w:pPr>
              <w:rPr>
                <w:b/>
                <w:lang w:val="uk-UA"/>
              </w:rPr>
            </w:pPr>
          </w:p>
          <w:p w14:paraId="7F3DA5B7" w14:textId="77777777" w:rsidR="00FA2CC8" w:rsidRPr="00500A9C" w:rsidRDefault="00FA2CC8" w:rsidP="00BE4234">
            <w:pPr>
              <w:rPr>
                <w:b/>
                <w:lang w:val="uk-UA"/>
              </w:rPr>
            </w:pPr>
            <w:r w:rsidRPr="00500A9C">
              <w:rPr>
                <w:b/>
                <w:lang w:val="uk-UA"/>
              </w:rPr>
              <w:t>Тяжкість злочину</w:t>
            </w:r>
          </w:p>
        </w:tc>
        <w:tc>
          <w:tcPr>
            <w:tcW w:w="3960" w:type="dxa"/>
            <w:tcBorders>
              <w:top w:val="single" w:sz="12" w:space="0" w:color="auto"/>
              <w:left w:val="single" w:sz="4" w:space="0" w:color="auto"/>
              <w:right w:val="single" w:sz="4" w:space="0" w:color="auto"/>
            </w:tcBorders>
          </w:tcPr>
          <w:p w14:paraId="7B0B53B7" w14:textId="77777777" w:rsidR="00FA2CC8" w:rsidRPr="00500A9C" w:rsidRDefault="00FA2CC8" w:rsidP="00BE4234">
            <w:pPr>
              <w:rPr>
                <w:lang w:val="uk-UA"/>
              </w:rPr>
            </w:pPr>
            <w:r w:rsidRPr="00500A9C">
              <w:rPr>
                <w:lang w:val="uk-UA"/>
              </w:rPr>
              <w:t>Злочин невеликої тяжкості</w:t>
            </w:r>
          </w:p>
        </w:tc>
        <w:tc>
          <w:tcPr>
            <w:tcW w:w="2880" w:type="dxa"/>
            <w:tcBorders>
              <w:top w:val="single" w:sz="12" w:space="0" w:color="auto"/>
              <w:left w:val="single" w:sz="4" w:space="0" w:color="auto"/>
            </w:tcBorders>
          </w:tcPr>
          <w:p w14:paraId="7C978598" w14:textId="77777777" w:rsidR="00FA2CC8" w:rsidRPr="00500A9C" w:rsidRDefault="00FA2CC8" w:rsidP="00BE4234">
            <w:pPr>
              <w:jc w:val="center"/>
              <w:rPr>
                <w:lang w:val="uk-UA"/>
              </w:rPr>
            </w:pPr>
            <w:r w:rsidRPr="00500A9C">
              <w:rPr>
                <w:lang w:val="uk-UA"/>
              </w:rPr>
              <w:t>4</w:t>
            </w:r>
          </w:p>
        </w:tc>
      </w:tr>
      <w:tr w:rsidR="00FA2CC8" w:rsidRPr="00500A9C" w14:paraId="1853A193" w14:textId="77777777" w:rsidTr="00BE4234">
        <w:tblPrEx>
          <w:tblCellMar>
            <w:top w:w="0" w:type="dxa"/>
            <w:bottom w:w="0" w:type="dxa"/>
          </w:tblCellMar>
        </w:tblPrEx>
        <w:trPr>
          <w:trHeight w:val="320"/>
        </w:trPr>
        <w:tc>
          <w:tcPr>
            <w:tcW w:w="538" w:type="dxa"/>
            <w:vMerge/>
          </w:tcPr>
          <w:p w14:paraId="2FBDD0C7" w14:textId="77777777" w:rsidR="00FA2CC8" w:rsidRPr="00500A9C" w:rsidRDefault="00FA2CC8" w:rsidP="00BE4234">
            <w:pPr>
              <w:rPr>
                <w:lang w:val="uk-UA"/>
              </w:rPr>
            </w:pPr>
          </w:p>
        </w:tc>
        <w:tc>
          <w:tcPr>
            <w:tcW w:w="2522" w:type="dxa"/>
            <w:vMerge/>
            <w:tcBorders>
              <w:right w:val="single" w:sz="4" w:space="0" w:color="auto"/>
            </w:tcBorders>
          </w:tcPr>
          <w:p w14:paraId="1FFF39A9" w14:textId="77777777" w:rsidR="00FA2CC8" w:rsidRPr="00500A9C" w:rsidRDefault="00FA2CC8" w:rsidP="00BE4234">
            <w:pPr>
              <w:rPr>
                <w:b/>
                <w:lang w:val="uk-UA"/>
              </w:rPr>
            </w:pPr>
          </w:p>
        </w:tc>
        <w:tc>
          <w:tcPr>
            <w:tcW w:w="3960" w:type="dxa"/>
            <w:tcBorders>
              <w:left w:val="single" w:sz="4" w:space="0" w:color="auto"/>
              <w:right w:val="single" w:sz="4" w:space="0" w:color="auto"/>
            </w:tcBorders>
          </w:tcPr>
          <w:p w14:paraId="1D53DA4B" w14:textId="77777777" w:rsidR="00FA2CC8" w:rsidRPr="00500A9C" w:rsidRDefault="00FA2CC8" w:rsidP="00BE4234">
            <w:pPr>
              <w:rPr>
                <w:lang w:val="uk-UA"/>
              </w:rPr>
            </w:pPr>
            <w:r w:rsidRPr="00500A9C">
              <w:rPr>
                <w:lang w:val="uk-UA"/>
              </w:rPr>
              <w:t>Злочин середньої тяжкості</w:t>
            </w:r>
          </w:p>
        </w:tc>
        <w:tc>
          <w:tcPr>
            <w:tcW w:w="2880" w:type="dxa"/>
            <w:tcBorders>
              <w:left w:val="single" w:sz="4" w:space="0" w:color="auto"/>
            </w:tcBorders>
          </w:tcPr>
          <w:p w14:paraId="34EA372E" w14:textId="77777777" w:rsidR="00FA2CC8" w:rsidRPr="00500A9C" w:rsidRDefault="00FA2CC8" w:rsidP="00BE4234">
            <w:pPr>
              <w:jc w:val="center"/>
              <w:rPr>
                <w:lang w:val="uk-UA"/>
              </w:rPr>
            </w:pPr>
            <w:r w:rsidRPr="00500A9C">
              <w:rPr>
                <w:lang w:val="uk-UA"/>
              </w:rPr>
              <w:t>5</w:t>
            </w:r>
          </w:p>
        </w:tc>
      </w:tr>
      <w:tr w:rsidR="00FA2CC8" w:rsidRPr="00500A9C" w14:paraId="4A24A67A" w14:textId="77777777" w:rsidTr="00BE4234">
        <w:tblPrEx>
          <w:tblCellMar>
            <w:top w:w="0" w:type="dxa"/>
            <w:bottom w:w="0" w:type="dxa"/>
          </w:tblCellMar>
        </w:tblPrEx>
        <w:trPr>
          <w:trHeight w:val="340"/>
        </w:trPr>
        <w:tc>
          <w:tcPr>
            <w:tcW w:w="538" w:type="dxa"/>
            <w:vMerge/>
          </w:tcPr>
          <w:p w14:paraId="5B6A5147" w14:textId="77777777" w:rsidR="00FA2CC8" w:rsidRPr="00500A9C" w:rsidRDefault="00FA2CC8" w:rsidP="00BE4234">
            <w:pPr>
              <w:rPr>
                <w:lang w:val="uk-UA"/>
              </w:rPr>
            </w:pPr>
          </w:p>
        </w:tc>
        <w:tc>
          <w:tcPr>
            <w:tcW w:w="2522" w:type="dxa"/>
            <w:vMerge/>
            <w:tcBorders>
              <w:right w:val="single" w:sz="4" w:space="0" w:color="auto"/>
            </w:tcBorders>
          </w:tcPr>
          <w:p w14:paraId="18BCF892" w14:textId="77777777" w:rsidR="00FA2CC8" w:rsidRPr="00500A9C" w:rsidRDefault="00FA2CC8" w:rsidP="00BE4234">
            <w:pPr>
              <w:rPr>
                <w:b/>
                <w:lang w:val="uk-UA"/>
              </w:rPr>
            </w:pPr>
          </w:p>
        </w:tc>
        <w:tc>
          <w:tcPr>
            <w:tcW w:w="3960" w:type="dxa"/>
            <w:tcBorders>
              <w:left w:val="single" w:sz="4" w:space="0" w:color="auto"/>
              <w:right w:val="single" w:sz="4" w:space="0" w:color="auto"/>
            </w:tcBorders>
          </w:tcPr>
          <w:p w14:paraId="2498C279" w14:textId="77777777" w:rsidR="00FA2CC8" w:rsidRPr="00500A9C" w:rsidRDefault="00FA2CC8" w:rsidP="00BE4234">
            <w:pPr>
              <w:rPr>
                <w:lang w:val="uk-UA"/>
              </w:rPr>
            </w:pPr>
            <w:r w:rsidRPr="00500A9C">
              <w:rPr>
                <w:lang w:val="uk-UA"/>
              </w:rPr>
              <w:t>Тяжкий злочин</w:t>
            </w:r>
          </w:p>
        </w:tc>
        <w:tc>
          <w:tcPr>
            <w:tcW w:w="2880" w:type="dxa"/>
            <w:tcBorders>
              <w:left w:val="single" w:sz="4" w:space="0" w:color="auto"/>
            </w:tcBorders>
          </w:tcPr>
          <w:p w14:paraId="13694FBC" w14:textId="77777777" w:rsidR="00FA2CC8" w:rsidRPr="00500A9C" w:rsidRDefault="00FA2CC8" w:rsidP="00BE4234">
            <w:pPr>
              <w:jc w:val="center"/>
              <w:rPr>
                <w:lang w:val="uk-UA"/>
              </w:rPr>
            </w:pPr>
            <w:r w:rsidRPr="00500A9C">
              <w:rPr>
                <w:lang w:val="uk-UA"/>
              </w:rPr>
              <w:t>7</w:t>
            </w:r>
          </w:p>
        </w:tc>
      </w:tr>
      <w:tr w:rsidR="00FA2CC8" w:rsidRPr="00500A9C" w14:paraId="46A3FAB4" w14:textId="77777777" w:rsidTr="00BE4234">
        <w:tblPrEx>
          <w:tblCellMar>
            <w:top w:w="0" w:type="dxa"/>
            <w:bottom w:w="0" w:type="dxa"/>
          </w:tblCellMar>
        </w:tblPrEx>
        <w:trPr>
          <w:trHeight w:val="200"/>
        </w:trPr>
        <w:tc>
          <w:tcPr>
            <w:tcW w:w="538" w:type="dxa"/>
            <w:vMerge/>
            <w:tcBorders>
              <w:bottom w:val="single" w:sz="12" w:space="0" w:color="auto"/>
            </w:tcBorders>
          </w:tcPr>
          <w:p w14:paraId="7B138596" w14:textId="77777777" w:rsidR="00FA2CC8" w:rsidRPr="00500A9C" w:rsidRDefault="00FA2CC8" w:rsidP="00BE4234">
            <w:pPr>
              <w:rPr>
                <w:lang w:val="uk-UA"/>
              </w:rPr>
            </w:pPr>
          </w:p>
        </w:tc>
        <w:tc>
          <w:tcPr>
            <w:tcW w:w="2522" w:type="dxa"/>
            <w:vMerge/>
            <w:tcBorders>
              <w:bottom w:val="single" w:sz="12" w:space="0" w:color="auto"/>
              <w:right w:val="single" w:sz="4" w:space="0" w:color="auto"/>
            </w:tcBorders>
          </w:tcPr>
          <w:p w14:paraId="36F8C194" w14:textId="77777777" w:rsidR="00FA2CC8" w:rsidRPr="00500A9C" w:rsidRDefault="00FA2CC8" w:rsidP="00BE4234">
            <w:pPr>
              <w:rPr>
                <w:b/>
                <w:lang w:val="uk-UA"/>
              </w:rPr>
            </w:pPr>
          </w:p>
        </w:tc>
        <w:tc>
          <w:tcPr>
            <w:tcW w:w="3960" w:type="dxa"/>
            <w:tcBorders>
              <w:left w:val="single" w:sz="4" w:space="0" w:color="auto"/>
              <w:bottom w:val="single" w:sz="12" w:space="0" w:color="auto"/>
              <w:right w:val="single" w:sz="4" w:space="0" w:color="auto"/>
            </w:tcBorders>
          </w:tcPr>
          <w:p w14:paraId="00272ECD" w14:textId="77777777" w:rsidR="00FA2CC8" w:rsidRPr="00500A9C" w:rsidRDefault="00FA2CC8" w:rsidP="00BE4234">
            <w:pPr>
              <w:rPr>
                <w:lang w:val="uk-UA"/>
              </w:rPr>
            </w:pPr>
            <w:r w:rsidRPr="00500A9C">
              <w:rPr>
                <w:lang w:val="uk-UA"/>
              </w:rPr>
              <w:t>Особливо тяжкий злочин</w:t>
            </w:r>
          </w:p>
        </w:tc>
        <w:tc>
          <w:tcPr>
            <w:tcW w:w="2880" w:type="dxa"/>
            <w:tcBorders>
              <w:left w:val="single" w:sz="4" w:space="0" w:color="auto"/>
              <w:bottom w:val="single" w:sz="12" w:space="0" w:color="auto"/>
            </w:tcBorders>
          </w:tcPr>
          <w:p w14:paraId="7A3B0E64" w14:textId="77777777" w:rsidR="00FA2CC8" w:rsidRPr="00500A9C" w:rsidRDefault="00FA2CC8" w:rsidP="00BE4234">
            <w:pPr>
              <w:jc w:val="center"/>
              <w:rPr>
                <w:lang w:val="uk-UA"/>
              </w:rPr>
            </w:pPr>
            <w:r w:rsidRPr="00500A9C">
              <w:rPr>
                <w:lang w:val="uk-UA"/>
              </w:rPr>
              <w:t>10</w:t>
            </w:r>
          </w:p>
        </w:tc>
      </w:tr>
      <w:tr w:rsidR="00FA2CC8" w:rsidRPr="00500A9C" w14:paraId="63960B1A" w14:textId="77777777" w:rsidTr="00BE4234">
        <w:tblPrEx>
          <w:tblCellMar>
            <w:top w:w="0" w:type="dxa"/>
            <w:bottom w:w="0" w:type="dxa"/>
          </w:tblCellMar>
        </w:tblPrEx>
        <w:trPr>
          <w:trHeight w:val="184"/>
        </w:trPr>
        <w:tc>
          <w:tcPr>
            <w:tcW w:w="538" w:type="dxa"/>
            <w:vMerge w:val="restart"/>
            <w:tcBorders>
              <w:top w:val="single" w:sz="12" w:space="0" w:color="auto"/>
            </w:tcBorders>
          </w:tcPr>
          <w:p w14:paraId="1BD5B4AB" w14:textId="77777777" w:rsidR="00FA2CC8" w:rsidRPr="00500A9C" w:rsidRDefault="00FA2CC8" w:rsidP="00BE4234">
            <w:pPr>
              <w:rPr>
                <w:lang w:val="uk-UA"/>
              </w:rPr>
            </w:pPr>
          </w:p>
          <w:p w14:paraId="7080BF76" w14:textId="77777777" w:rsidR="00FA2CC8" w:rsidRPr="00500A9C" w:rsidRDefault="00FA2CC8" w:rsidP="00BE4234">
            <w:pPr>
              <w:rPr>
                <w:lang w:val="uk-UA"/>
              </w:rPr>
            </w:pPr>
            <w:r w:rsidRPr="00500A9C">
              <w:rPr>
                <w:lang w:val="uk-UA"/>
              </w:rPr>
              <w:t>3</w:t>
            </w:r>
          </w:p>
        </w:tc>
        <w:tc>
          <w:tcPr>
            <w:tcW w:w="2522" w:type="dxa"/>
            <w:vMerge w:val="restart"/>
            <w:tcBorders>
              <w:top w:val="single" w:sz="12" w:space="0" w:color="auto"/>
              <w:right w:val="single" w:sz="4" w:space="0" w:color="auto"/>
            </w:tcBorders>
          </w:tcPr>
          <w:p w14:paraId="163E0CAD" w14:textId="77777777" w:rsidR="00FA2CC8" w:rsidRPr="00500A9C" w:rsidRDefault="00FA2CC8" w:rsidP="00BE4234">
            <w:pPr>
              <w:rPr>
                <w:b/>
                <w:lang w:val="uk-UA"/>
              </w:rPr>
            </w:pPr>
          </w:p>
          <w:p w14:paraId="65791798" w14:textId="77777777" w:rsidR="00FA2CC8" w:rsidRPr="00500A9C" w:rsidRDefault="00FA2CC8" w:rsidP="00BE4234">
            <w:pPr>
              <w:rPr>
                <w:b/>
                <w:lang w:val="uk-UA"/>
              </w:rPr>
            </w:pPr>
            <w:r w:rsidRPr="00500A9C">
              <w:rPr>
                <w:b/>
                <w:lang w:val="uk-UA"/>
              </w:rPr>
              <w:t>Кількість епізодів</w:t>
            </w:r>
          </w:p>
        </w:tc>
        <w:tc>
          <w:tcPr>
            <w:tcW w:w="3960" w:type="dxa"/>
            <w:tcBorders>
              <w:top w:val="single" w:sz="12" w:space="0" w:color="auto"/>
              <w:left w:val="single" w:sz="4" w:space="0" w:color="auto"/>
              <w:right w:val="single" w:sz="4" w:space="0" w:color="auto"/>
            </w:tcBorders>
          </w:tcPr>
          <w:p w14:paraId="718B1EBF" w14:textId="77777777" w:rsidR="00FA2CC8" w:rsidRPr="00500A9C" w:rsidRDefault="00FA2CC8" w:rsidP="00BE4234">
            <w:pPr>
              <w:rPr>
                <w:lang w:val="uk-UA"/>
              </w:rPr>
            </w:pPr>
            <w:r w:rsidRPr="00500A9C">
              <w:rPr>
                <w:lang w:val="uk-UA"/>
              </w:rPr>
              <w:t>1 епізод</w:t>
            </w:r>
          </w:p>
        </w:tc>
        <w:tc>
          <w:tcPr>
            <w:tcW w:w="2880" w:type="dxa"/>
            <w:tcBorders>
              <w:top w:val="single" w:sz="12" w:space="0" w:color="auto"/>
              <w:left w:val="single" w:sz="4" w:space="0" w:color="auto"/>
            </w:tcBorders>
          </w:tcPr>
          <w:p w14:paraId="0127813F" w14:textId="77777777" w:rsidR="00FA2CC8" w:rsidRPr="00500A9C" w:rsidRDefault="00FA2CC8" w:rsidP="00BE4234">
            <w:pPr>
              <w:jc w:val="center"/>
              <w:rPr>
                <w:lang w:val="uk-UA"/>
              </w:rPr>
            </w:pPr>
            <w:r w:rsidRPr="00500A9C">
              <w:rPr>
                <w:lang w:val="uk-UA"/>
              </w:rPr>
              <w:t>1</w:t>
            </w:r>
          </w:p>
        </w:tc>
      </w:tr>
      <w:tr w:rsidR="00FA2CC8" w:rsidRPr="00500A9C" w14:paraId="7EFB6CF6" w14:textId="77777777" w:rsidTr="00BE4234">
        <w:tblPrEx>
          <w:tblCellMar>
            <w:top w:w="0" w:type="dxa"/>
            <w:bottom w:w="0" w:type="dxa"/>
          </w:tblCellMar>
        </w:tblPrEx>
        <w:trPr>
          <w:trHeight w:val="186"/>
        </w:trPr>
        <w:tc>
          <w:tcPr>
            <w:tcW w:w="538" w:type="dxa"/>
            <w:vMerge/>
          </w:tcPr>
          <w:p w14:paraId="0E34CDA6" w14:textId="77777777" w:rsidR="00FA2CC8" w:rsidRPr="00500A9C" w:rsidRDefault="00FA2CC8" w:rsidP="00BE4234">
            <w:pPr>
              <w:rPr>
                <w:lang w:val="uk-UA"/>
              </w:rPr>
            </w:pPr>
          </w:p>
        </w:tc>
        <w:tc>
          <w:tcPr>
            <w:tcW w:w="2522" w:type="dxa"/>
            <w:vMerge/>
            <w:tcBorders>
              <w:right w:val="single" w:sz="4" w:space="0" w:color="auto"/>
            </w:tcBorders>
          </w:tcPr>
          <w:p w14:paraId="1AC21925" w14:textId="77777777" w:rsidR="00FA2CC8" w:rsidRPr="00500A9C" w:rsidRDefault="00FA2CC8" w:rsidP="00BE4234">
            <w:pPr>
              <w:rPr>
                <w:b/>
                <w:lang w:val="uk-UA"/>
              </w:rPr>
            </w:pPr>
          </w:p>
        </w:tc>
        <w:tc>
          <w:tcPr>
            <w:tcW w:w="3960" w:type="dxa"/>
            <w:tcBorders>
              <w:left w:val="single" w:sz="4" w:space="0" w:color="auto"/>
              <w:right w:val="single" w:sz="4" w:space="0" w:color="auto"/>
            </w:tcBorders>
          </w:tcPr>
          <w:p w14:paraId="234B70FE" w14:textId="77777777" w:rsidR="00FA2CC8" w:rsidRPr="00500A9C" w:rsidRDefault="00FA2CC8" w:rsidP="00BE4234">
            <w:pPr>
              <w:rPr>
                <w:lang w:val="uk-UA"/>
              </w:rPr>
            </w:pPr>
            <w:r w:rsidRPr="00500A9C">
              <w:rPr>
                <w:lang w:val="uk-UA"/>
              </w:rPr>
              <w:t>кожний наступний епізод</w:t>
            </w:r>
          </w:p>
        </w:tc>
        <w:tc>
          <w:tcPr>
            <w:tcW w:w="2880" w:type="dxa"/>
            <w:tcBorders>
              <w:left w:val="single" w:sz="4" w:space="0" w:color="auto"/>
            </w:tcBorders>
          </w:tcPr>
          <w:p w14:paraId="203A7DDE" w14:textId="77777777" w:rsidR="00FA2CC8" w:rsidRPr="00500A9C" w:rsidRDefault="00FA2CC8" w:rsidP="00BE4234">
            <w:pPr>
              <w:jc w:val="center"/>
              <w:rPr>
                <w:lang w:val="uk-UA"/>
              </w:rPr>
            </w:pPr>
            <w:r w:rsidRPr="00500A9C">
              <w:rPr>
                <w:lang w:val="uk-UA"/>
              </w:rPr>
              <w:t>+1</w:t>
            </w:r>
          </w:p>
        </w:tc>
      </w:tr>
      <w:tr w:rsidR="00FA2CC8" w:rsidRPr="00500A9C" w14:paraId="3DB81CC6" w14:textId="77777777" w:rsidTr="00BE4234">
        <w:tblPrEx>
          <w:tblCellMar>
            <w:top w:w="0" w:type="dxa"/>
            <w:bottom w:w="0" w:type="dxa"/>
          </w:tblCellMar>
        </w:tblPrEx>
        <w:trPr>
          <w:trHeight w:val="160"/>
        </w:trPr>
        <w:tc>
          <w:tcPr>
            <w:tcW w:w="538" w:type="dxa"/>
            <w:vMerge w:val="restart"/>
            <w:tcBorders>
              <w:top w:val="single" w:sz="12" w:space="0" w:color="auto"/>
            </w:tcBorders>
          </w:tcPr>
          <w:p w14:paraId="0E9005DE" w14:textId="77777777" w:rsidR="00FA2CC8" w:rsidRPr="00500A9C" w:rsidRDefault="00FA2CC8" w:rsidP="00BE4234">
            <w:pPr>
              <w:rPr>
                <w:lang w:val="uk-UA"/>
              </w:rPr>
            </w:pPr>
          </w:p>
          <w:p w14:paraId="463DC9B9" w14:textId="77777777" w:rsidR="00FA2CC8" w:rsidRPr="00500A9C" w:rsidRDefault="00FA2CC8" w:rsidP="00BE4234">
            <w:pPr>
              <w:rPr>
                <w:lang w:val="uk-UA"/>
              </w:rPr>
            </w:pPr>
            <w:r w:rsidRPr="00500A9C">
              <w:rPr>
                <w:lang w:val="uk-UA"/>
              </w:rPr>
              <w:t>4</w:t>
            </w:r>
          </w:p>
        </w:tc>
        <w:tc>
          <w:tcPr>
            <w:tcW w:w="2522" w:type="dxa"/>
            <w:vMerge w:val="restart"/>
            <w:tcBorders>
              <w:top w:val="single" w:sz="12" w:space="0" w:color="auto"/>
              <w:right w:val="single" w:sz="4" w:space="0" w:color="auto"/>
            </w:tcBorders>
          </w:tcPr>
          <w:p w14:paraId="4B70A143" w14:textId="77777777" w:rsidR="00FA2CC8" w:rsidRPr="00500A9C" w:rsidRDefault="00FA2CC8" w:rsidP="00BE4234">
            <w:pPr>
              <w:ind w:right="-108"/>
              <w:rPr>
                <w:b/>
                <w:lang w:val="uk-UA"/>
              </w:rPr>
            </w:pPr>
            <w:r w:rsidRPr="00500A9C">
              <w:rPr>
                <w:b/>
                <w:lang w:val="uk-UA"/>
              </w:rPr>
              <w:t xml:space="preserve">Кількість </w:t>
            </w:r>
            <w:r w:rsidRPr="00406F3C">
              <w:rPr>
                <w:b/>
                <w:lang w:val="uk-UA"/>
              </w:rPr>
              <w:t>обвинувачених</w:t>
            </w:r>
            <w:r w:rsidRPr="00406F3C">
              <w:rPr>
                <w:lang w:val="uk-UA"/>
              </w:rPr>
              <w:t xml:space="preserve"> (осіб щодо яких надійшло клопотання про засто</w:t>
            </w:r>
            <w:r>
              <w:rPr>
                <w:lang w:val="uk-UA"/>
              </w:rPr>
              <w:t>-</w:t>
            </w:r>
            <w:r w:rsidRPr="00406F3C">
              <w:rPr>
                <w:lang w:val="uk-UA"/>
              </w:rPr>
              <w:t>сування  примусових заходів медичного</w:t>
            </w:r>
            <w:r>
              <w:rPr>
                <w:lang w:val="uk-UA"/>
              </w:rPr>
              <w:t xml:space="preserve"> </w:t>
            </w:r>
            <w:r w:rsidRPr="00406F3C">
              <w:rPr>
                <w:lang w:val="uk-UA"/>
              </w:rPr>
              <w:t>характеру,</w:t>
            </w:r>
            <w:r>
              <w:rPr>
                <w:lang w:val="uk-UA"/>
              </w:rPr>
              <w:t xml:space="preserve"> </w:t>
            </w:r>
            <w:r w:rsidRPr="00406F3C">
              <w:rPr>
                <w:lang w:val="uk-UA"/>
              </w:rPr>
              <w:t>виховного характеру, про звіль</w:t>
            </w:r>
            <w:r>
              <w:rPr>
                <w:lang w:val="uk-UA"/>
              </w:rPr>
              <w:t>-</w:t>
            </w:r>
            <w:r w:rsidRPr="00406F3C">
              <w:rPr>
                <w:lang w:val="uk-UA"/>
              </w:rPr>
              <w:t>нення від</w:t>
            </w:r>
            <w:r>
              <w:rPr>
                <w:lang w:val="uk-UA"/>
              </w:rPr>
              <w:t xml:space="preserve"> к</w:t>
            </w:r>
            <w:r w:rsidRPr="00406F3C">
              <w:rPr>
                <w:lang w:val="uk-UA"/>
              </w:rPr>
              <w:t>римінальної відповідальності</w:t>
            </w:r>
            <w:r w:rsidRPr="00406F3C">
              <w:rPr>
                <w:b/>
                <w:lang w:val="uk-UA"/>
              </w:rPr>
              <w:t>)</w:t>
            </w:r>
          </w:p>
        </w:tc>
        <w:tc>
          <w:tcPr>
            <w:tcW w:w="3960" w:type="dxa"/>
            <w:tcBorders>
              <w:top w:val="single" w:sz="12" w:space="0" w:color="auto"/>
              <w:left w:val="single" w:sz="4" w:space="0" w:color="auto"/>
              <w:right w:val="single" w:sz="4" w:space="0" w:color="auto"/>
            </w:tcBorders>
          </w:tcPr>
          <w:p w14:paraId="3AE76620" w14:textId="77777777" w:rsidR="00FA2CC8" w:rsidRPr="00500A9C" w:rsidRDefault="00FA2CC8" w:rsidP="00BE4234">
            <w:pPr>
              <w:rPr>
                <w:lang w:val="uk-UA"/>
              </w:rPr>
            </w:pPr>
            <w:r w:rsidRPr="00500A9C">
              <w:rPr>
                <w:lang w:val="uk-UA"/>
              </w:rPr>
              <w:t>1 обвинувачений</w:t>
            </w:r>
          </w:p>
        </w:tc>
        <w:tc>
          <w:tcPr>
            <w:tcW w:w="2880" w:type="dxa"/>
            <w:tcBorders>
              <w:top w:val="single" w:sz="12" w:space="0" w:color="auto"/>
              <w:left w:val="single" w:sz="4" w:space="0" w:color="auto"/>
            </w:tcBorders>
          </w:tcPr>
          <w:p w14:paraId="5A45AAD9" w14:textId="77777777" w:rsidR="00FA2CC8" w:rsidRPr="00500A9C" w:rsidRDefault="00FA2CC8" w:rsidP="00BE4234">
            <w:pPr>
              <w:jc w:val="center"/>
              <w:rPr>
                <w:lang w:val="uk-UA"/>
              </w:rPr>
            </w:pPr>
            <w:r w:rsidRPr="00500A9C">
              <w:rPr>
                <w:lang w:val="uk-UA"/>
              </w:rPr>
              <w:t>1</w:t>
            </w:r>
          </w:p>
        </w:tc>
      </w:tr>
      <w:tr w:rsidR="00FA2CC8" w:rsidRPr="00500A9C" w14:paraId="64F2ED1A" w14:textId="77777777" w:rsidTr="00BE4234">
        <w:tblPrEx>
          <w:tblCellMar>
            <w:top w:w="0" w:type="dxa"/>
            <w:bottom w:w="0" w:type="dxa"/>
          </w:tblCellMar>
        </w:tblPrEx>
        <w:trPr>
          <w:trHeight w:val="563"/>
        </w:trPr>
        <w:tc>
          <w:tcPr>
            <w:tcW w:w="538" w:type="dxa"/>
            <w:vMerge/>
          </w:tcPr>
          <w:p w14:paraId="5B34BEE1" w14:textId="77777777" w:rsidR="00FA2CC8" w:rsidRPr="00500A9C" w:rsidRDefault="00FA2CC8" w:rsidP="00BE4234">
            <w:pPr>
              <w:rPr>
                <w:lang w:val="uk-UA"/>
              </w:rPr>
            </w:pPr>
          </w:p>
        </w:tc>
        <w:tc>
          <w:tcPr>
            <w:tcW w:w="2522" w:type="dxa"/>
            <w:vMerge/>
            <w:tcBorders>
              <w:right w:val="single" w:sz="4" w:space="0" w:color="auto"/>
            </w:tcBorders>
          </w:tcPr>
          <w:p w14:paraId="118BAD9C" w14:textId="77777777" w:rsidR="00FA2CC8" w:rsidRPr="00500A9C" w:rsidRDefault="00FA2CC8" w:rsidP="00BE4234">
            <w:pPr>
              <w:rPr>
                <w:lang w:val="uk-UA"/>
              </w:rPr>
            </w:pPr>
          </w:p>
        </w:tc>
        <w:tc>
          <w:tcPr>
            <w:tcW w:w="3960" w:type="dxa"/>
            <w:tcBorders>
              <w:left w:val="single" w:sz="4" w:space="0" w:color="auto"/>
              <w:right w:val="single" w:sz="4" w:space="0" w:color="auto"/>
            </w:tcBorders>
          </w:tcPr>
          <w:p w14:paraId="368FF46B" w14:textId="77777777" w:rsidR="00FA2CC8" w:rsidRPr="00500A9C" w:rsidRDefault="00FA2CC8" w:rsidP="00BE4234">
            <w:pPr>
              <w:rPr>
                <w:lang w:val="uk-UA"/>
              </w:rPr>
            </w:pPr>
            <w:r w:rsidRPr="00500A9C">
              <w:rPr>
                <w:lang w:val="uk-UA"/>
              </w:rPr>
              <w:t>кожний наступний обвинувачений</w:t>
            </w:r>
          </w:p>
        </w:tc>
        <w:tc>
          <w:tcPr>
            <w:tcW w:w="2880" w:type="dxa"/>
            <w:tcBorders>
              <w:left w:val="single" w:sz="4" w:space="0" w:color="auto"/>
            </w:tcBorders>
          </w:tcPr>
          <w:p w14:paraId="4BA06FEE" w14:textId="77777777" w:rsidR="00FA2CC8" w:rsidRPr="00500A9C" w:rsidRDefault="00FA2CC8" w:rsidP="00BE4234">
            <w:pPr>
              <w:jc w:val="center"/>
              <w:rPr>
                <w:lang w:val="uk-UA"/>
              </w:rPr>
            </w:pPr>
            <w:r w:rsidRPr="00500A9C">
              <w:rPr>
                <w:lang w:val="uk-UA"/>
              </w:rPr>
              <w:t>+1</w:t>
            </w:r>
          </w:p>
        </w:tc>
      </w:tr>
      <w:tr w:rsidR="00FA2CC8" w:rsidRPr="00500A9C" w14:paraId="57DDE110" w14:textId="77777777" w:rsidTr="00BE4234">
        <w:tblPrEx>
          <w:tblCellMar>
            <w:top w:w="0" w:type="dxa"/>
            <w:bottom w:w="0" w:type="dxa"/>
          </w:tblCellMar>
        </w:tblPrEx>
        <w:trPr>
          <w:trHeight w:val="280"/>
        </w:trPr>
        <w:tc>
          <w:tcPr>
            <w:tcW w:w="538" w:type="dxa"/>
            <w:vMerge w:val="restart"/>
            <w:tcBorders>
              <w:top w:val="single" w:sz="12" w:space="0" w:color="auto"/>
            </w:tcBorders>
          </w:tcPr>
          <w:p w14:paraId="567EF102" w14:textId="77777777" w:rsidR="00FA2CC8" w:rsidRPr="00500A9C" w:rsidRDefault="00FA2CC8" w:rsidP="00BE4234">
            <w:pPr>
              <w:rPr>
                <w:lang w:val="uk-UA"/>
              </w:rPr>
            </w:pPr>
            <w:r w:rsidRPr="00500A9C">
              <w:rPr>
                <w:lang w:val="uk-UA"/>
              </w:rPr>
              <w:t>5</w:t>
            </w:r>
          </w:p>
        </w:tc>
        <w:tc>
          <w:tcPr>
            <w:tcW w:w="2522" w:type="dxa"/>
            <w:vMerge w:val="restart"/>
            <w:tcBorders>
              <w:top w:val="single" w:sz="12" w:space="0" w:color="auto"/>
              <w:right w:val="single" w:sz="4" w:space="0" w:color="auto"/>
            </w:tcBorders>
          </w:tcPr>
          <w:p w14:paraId="5EF0CF83" w14:textId="77777777" w:rsidR="00FA2CC8" w:rsidRPr="00500A9C" w:rsidRDefault="00FA2CC8" w:rsidP="00BE4234">
            <w:pPr>
              <w:rPr>
                <w:b/>
                <w:lang w:val="uk-UA"/>
              </w:rPr>
            </w:pPr>
            <w:r w:rsidRPr="00500A9C">
              <w:rPr>
                <w:b/>
                <w:lang w:val="uk-UA"/>
              </w:rPr>
              <w:t>Форма визнання вини обвинуваченим</w:t>
            </w:r>
          </w:p>
        </w:tc>
        <w:tc>
          <w:tcPr>
            <w:tcW w:w="3960" w:type="dxa"/>
            <w:tcBorders>
              <w:top w:val="single" w:sz="12" w:space="0" w:color="auto"/>
              <w:left w:val="single" w:sz="4" w:space="0" w:color="auto"/>
              <w:right w:val="single" w:sz="4" w:space="0" w:color="auto"/>
            </w:tcBorders>
          </w:tcPr>
          <w:p w14:paraId="5755C31C" w14:textId="77777777" w:rsidR="00FA2CC8" w:rsidRPr="00500A9C" w:rsidRDefault="00FA2CC8" w:rsidP="00BE4234">
            <w:pPr>
              <w:rPr>
                <w:lang w:val="uk-UA"/>
              </w:rPr>
            </w:pPr>
            <w:r w:rsidRPr="00500A9C">
              <w:rPr>
                <w:lang w:val="uk-UA"/>
              </w:rPr>
              <w:t>Повне або часткове визнання вини</w:t>
            </w:r>
          </w:p>
        </w:tc>
        <w:tc>
          <w:tcPr>
            <w:tcW w:w="2880" w:type="dxa"/>
            <w:tcBorders>
              <w:top w:val="single" w:sz="12" w:space="0" w:color="auto"/>
              <w:left w:val="single" w:sz="4" w:space="0" w:color="auto"/>
            </w:tcBorders>
          </w:tcPr>
          <w:p w14:paraId="102ADFF1" w14:textId="77777777" w:rsidR="00FA2CC8" w:rsidRPr="00500A9C" w:rsidRDefault="00FA2CC8" w:rsidP="00BE4234">
            <w:pPr>
              <w:jc w:val="center"/>
              <w:rPr>
                <w:lang w:val="uk-UA"/>
              </w:rPr>
            </w:pPr>
            <w:r w:rsidRPr="00500A9C">
              <w:rPr>
                <w:lang w:val="uk-UA"/>
              </w:rPr>
              <w:t>5</w:t>
            </w:r>
          </w:p>
        </w:tc>
      </w:tr>
      <w:tr w:rsidR="00FA2CC8" w:rsidRPr="00500A9C" w14:paraId="24F84719" w14:textId="77777777" w:rsidTr="00BE4234">
        <w:tblPrEx>
          <w:tblCellMar>
            <w:top w:w="0" w:type="dxa"/>
            <w:bottom w:w="0" w:type="dxa"/>
          </w:tblCellMar>
        </w:tblPrEx>
        <w:trPr>
          <w:trHeight w:val="177"/>
        </w:trPr>
        <w:tc>
          <w:tcPr>
            <w:tcW w:w="538" w:type="dxa"/>
            <w:vMerge/>
            <w:tcBorders>
              <w:bottom w:val="single" w:sz="12" w:space="0" w:color="auto"/>
            </w:tcBorders>
          </w:tcPr>
          <w:p w14:paraId="76100BB6" w14:textId="77777777" w:rsidR="00FA2CC8" w:rsidRPr="00500A9C" w:rsidRDefault="00FA2CC8" w:rsidP="00BE4234">
            <w:pPr>
              <w:rPr>
                <w:lang w:val="uk-UA"/>
              </w:rPr>
            </w:pPr>
          </w:p>
        </w:tc>
        <w:tc>
          <w:tcPr>
            <w:tcW w:w="2522" w:type="dxa"/>
            <w:vMerge/>
            <w:tcBorders>
              <w:bottom w:val="single" w:sz="12" w:space="0" w:color="auto"/>
              <w:right w:val="single" w:sz="4" w:space="0" w:color="auto"/>
            </w:tcBorders>
          </w:tcPr>
          <w:p w14:paraId="609E2A58" w14:textId="77777777" w:rsidR="00FA2CC8" w:rsidRPr="00500A9C" w:rsidRDefault="00FA2CC8" w:rsidP="00BE4234">
            <w:pPr>
              <w:rPr>
                <w:lang w:val="uk-UA"/>
              </w:rPr>
            </w:pPr>
          </w:p>
        </w:tc>
        <w:tc>
          <w:tcPr>
            <w:tcW w:w="3960" w:type="dxa"/>
            <w:tcBorders>
              <w:left w:val="single" w:sz="4" w:space="0" w:color="auto"/>
              <w:bottom w:val="single" w:sz="12" w:space="0" w:color="auto"/>
              <w:right w:val="single" w:sz="4" w:space="0" w:color="auto"/>
            </w:tcBorders>
          </w:tcPr>
          <w:p w14:paraId="2ECB5B18" w14:textId="77777777" w:rsidR="00FA2CC8" w:rsidRPr="00500A9C" w:rsidRDefault="00FA2CC8" w:rsidP="00BE4234">
            <w:pPr>
              <w:rPr>
                <w:lang w:val="uk-UA"/>
              </w:rPr>
            </w:pPr>
            <w:r w:rsidRPr="00500A9C">
              <w:rPr>
                <w:lang w:val="uk-UA"/>
              </w:rPr>
              <w:t>Невизнання вини</w:t>
            </w:r>
          </w:p>
        </w:tc>
        <w:tc>
          <w:tcPr>
            <w:tcW w:w="2880" w:type="dxa"/>
            <w:tcBorders>
              <w:left w:val="single" w:sz="4" w:space="0" w:color="auto"/>
              <w:bottom w:val="single" w:sz="12" w:space="0" w:color="auto"/>
            </w:tcBorders>
          </w:tcPr>
          <w:p w14:paraId="4A727B7D" w14:textId="77777777" w:rsidR="00FA2CC8" w:rsidRPr="00500A9C" w:rsidRDefault="00FA2CC8" w:rsidP="00BE4234">
            <w:pPr>
              <w:jc w:val="center"/>
              <w:rPr>
                <w:lang w:val="uk-UA"/>
              </w:rPr>
            </w:pPr>
            <w:r w:rsidRPr="00500A9C">
              <w:rPr>
                <w:lang w:val="uk-UA"/>
              </w:rPr>
              <w:t>10</w:t>
            </w:r>
          </w:p>
        </w:tc>
      </w:tr>
      <w:tr w:rsidR="00FA2CC8" w:rsidRPr="00500A9C" w14:paraId="5659BEF8" w14:textId="77777777" w:rsidTr="00BE4234">
        <w:tblPrEx>
          <w:tblCellMar>
            <w:top w:w="0" w:type="dxa"/>
            <w:bottom w:w="0" w:type="dxa"/>
          </w:tblCellMar>
        </w:tblPrEx>
        <w:trPr>
          <w:trHeight w:val="541"/>
        </w:trPr>
        <w:tc>
          <w:tcPr>
            <w:tcW w:w="538" w:type="dxa"/>
            <w:tcBorders>
              <w:top w:val="single" w:sz="12" w:space="0" w:color="auto"/>
              <w:bottom w:val="single" w:sz="12" w:space="0" w:color="auto"/>
            </w:tcBorders>
          </w:tcPr>
          <w:p w14:paraId="63CC5801" w14:textId="77777777" w:rsidR="00FA2CC8" w:rsidRPr="00500A9C" w:rsidRDefault="00FA2CC8" w:rsidP="00BE4234">
            <w:pPr>
              <w:rPr>
                <w:lang w:val="uk-UA"/>
              </w:rPr>
            </w:pPr>
            <w:r w:rsidRPr="00500A9C">
              <w:rPr>
                <w:lang w:val="uk-UA"/>
              </w:rPr>
              <w:t>6</w:t>
            </w:r>
          </w:p>
        </w:tc>
        <w:tc>
          <w:tcPr>
            <w:tcW w:w="6482" w:type="dxa"/>
            <w:gridSpan w:val="2"/>
            <w:tcBorders>
              <w:top w:val="single" w:sz="12" w:space="0" w:color="auto"/>
              <w:bottom w:val="single" w:sz="12" w:space="0" w:color="auto"/>
              <w:right w:val="single" w:sz="4" w:space="0" w:color="auto"/>
            </w:tcBorders>
          </w:tcPr>
          <w:p w14:paraId="31591AF8" w14:textId="77777777" w:rsidR="00FA2CC8" w:rsidRPr="00500A9C" w:rsidRDefault="00FA2CC8" w:rsidP="00BE4234">
            <w:pPr>
              <w:rPr>
                <w:b/>
                <w:lang w:val="uk-UA"/>
              </w:rPr>
            </w:pPr>
            <w:r w:rsidRPr="00500A9C">
              <w:rPr>
                <w:b/>
                <w:lang w:val="uk-UA"/>
              </w:rPr>
              <w:t xml:space="preserve">Кримінальне провадження у якому хоча би щодо одного обвинуваченого обрано запобіжний захід тримання під вартою  </w:t>
            </w:r>
          </w:p>
        </w:tc>
        <w:tc>
          <w:tcPr>
            <w:tcW w:w="2880" w:type="dxa"/>
            <w:tcBorders>
              <w:top w:val="single" w:sz="12" w:space="0" w:color="auto"/>
              <w:left w:val="single" w:sz="4" w:space="0" w:color="auto"/>
              <w:bottom w:val="single" w:sz="12" w:space="0" w:color="auto"/>
            </w:tcBorders>
          </w:tcPr>
          <w:p w14:paraId="426C788E" w14:textId="77777777" w:rsidR="00FA2CC8" w:rsidRPr="00500A9C" w:rsidRDefault="00FA2CC8" w:rsidP="00BE4234">
            <w:pPr>
              <w:jc w:val="center"/>
              <w:rPr>
                <w:lang w:val="uk-UA"/>
              </w:rPr>
            </w:pPr>
            <w:r w:rsidRPr="00500A9C">
              <w:rPr>
                <w:lang w:val="uk-UA"/>
              </w:rPr>
              <w:t>10</w:t>
            </w:r>
          </w:p>
        </w:tc>
      </w:tr>
      <w:tr w:rsidR="00FA2CC8" w:rsidRPr="00500A9C" w14:paraId="553E01FE" w14:textId="77777777" w:rsidTr="00BE4234">
        <w:tblPrEx>
          <w:tblCellMar>
            <w:top w:w="0" w:type="dxa"/>
            <w:bottom w:w="0" w:type="dxa"/>
          </w:tblCellMar>
        </w:tblPrEx>
        <w:trPr>
          <w:trHeight w:val="230"/>
        </w:trPr>
        <w:tc>
          <w:tcPr>
            <w:tcW w:w="538" w:type="dxa"/>
            <w:vMerge w:val="restart"/>
            <w:tcBorders>
              <w:top w:val="single" w:sz="12" w:space="0" w:color="auto"/>
            </w:tcBorders>
          </w:tcPr>
          <w:p w14:paraId="4C0012B3" w14:textId="77777777" w:rsidR="00FA2CC8" w:rsidRPr="00500A9C" w:rsidRDefault="00FA2CC8" w:rsidP="00BE4234">
            <w:pPr>
              <w:rPr>
                <w:lang w:val="uk-UA"/>
              </w:rPr>
            </w:pPr>
            <w:r w:rsidRPr="00500A9C">
              <w:rPr>
                <w:lang w:val="uk-UA"/>
              </w:rPr>
              <w:t>7</w:t>
            </w:r>
          </w:p>
        </w:tc>
        <w:tc>
          <w:tcPr>
            <w:tcW w:w="2522" w:type="dxa"/>
            <w:vMerge w:val="restart"/>
            <w:tcBorders>
              <w:top w:val="single" w:sz="12" w:space="0" w:color="auto"/>
              <w:right w:val="single" w:sz="4" w:space="0" w:color="auto"/>
            </w:tcBorders>
          </w:tcPr>
          <w:p w14:paraId="39DA385E" w14:textId="77777777" w:rsidR="00FA2CC8" w:rsidRPr="00500A9C" w:rsidRDefault="00FA2CC8" w:rsidP="00BE4234">
            <w:pPr>
              <w:rPr>
                <w:b/>
                <w:lang w:val="uk-UA"/>
              </w:rPr>
            </w:pPr>
            <w:r w:rsidRPr="00500A9C">
              <w:rPr>
                <w:b/>
                <w:lang w:val="uk-UA"/>
              </w:rPr>
              <w:t>Складність форми співучасті у вчиненні злочину</w:t>
            </w:r>
          </w:p>
        </w:tc>
        <w:tc>
          <w:tcPr>
            <w:tcW w:w="3960" w:type="dxa"/>
            <w:tcBorders>
              <w:top w:val="single" w:sz="12" w:space="0" w:color="auto"/>
              <w:left w:val="single" w:sz="4" w:space="0" w:color="auto"/>
              <w:right w:val="single" w:sz="4" w:space="0" w:color="auto"/>
            </w:tcBorders>
          </w:tcPr>
          <w:p w14:paraId="03B131BD" w14:textId="77777777" w:rsidR="00FA2CC8" w:rsidRPr="00500A9C" w:rsidRDefault="00FA2CC8" w:rsidP="00BE4234">
            <w:pPr>
              <w:rPr>
                <w:lang w:val="uk-UA"/>
              </w:rPr>
            </w:pPr>
            <w:r w:rsidRPr="00500A9C">
              <w:rPr>
                <w:lang w:val="uk-UA"/>
              </w:rPr>
              <w:t>Вчинення злочину групою осіб (ч.ч.1, 2 ст.28 КК України)</w:t>
            </w:r>
          </w:p>
        </w:tc>
        <w:tc>
          <w:tcPr>
            <w:tcW w:w="2880" w:type="dxa"/>
            <w:tcBorders>
              <w:top w:val="single" w:sz="12" w:space="0" w:color="auto"/>
              <w:left w:val="single" w:sz="4" w:space="0" w:color="auto"/>
            </w:tcBorders>
          </w:tcPr>
          <w:p w14:paraId="3FCDCCFE" w14:textId="77777777" w:rsidR="00FA2CC8" w:rsidRPr="00500A9C" w:rsidRDefault="00FA2CC8" w:rsidP="00BE4234">
            <w:pPr>
              <w:jc w:val="center"/>
              <w:rPr>
                <w:lang w:val="uk-UA"/>
              </w:rPr>
            </w:pPr>
            <w:r w:rsidRPr="00500A9C">
              <w:rPr>
                <w:lang w:val="uk-UA"/>
              </w:rPr>
              <w:t>0</w:t>
            </w:r>
          </w:p>
        </w:tc>
      </w:tr>
      <w:tr w:rsidR="00FA2CC8" w:rsidRPr="00500A9C" w14:paraId="4B0569DE" w14:textId="77777777" w:rsidTr="00BE4234">
        <w:tblPrEx>
          <w:tblCellMar>
            <w:top w:w="0" w:type="dxa"/>
            <w:bottom w:w="0" w:type="dxa"/>
          </w:tblCellMar>
        </w:tblPrEx>
        <w:trPr>
          <w:trHeight w:val="529"/>
        </w:trPr>
        <w:tc>
          <w:tcPr>
            <w:tcW w:w="538" w:type="dxa"/>
            <w:vMerge/>
            <w:tcBorders>
              <w:top w:val="single" w:sz="12" w:space="0" w:color="auto"/>
            </w:tcBorders>
          </w:tcPr>
          <w:p w14:paraId="46DF3F52" w14:textId="77777777" w:rsidR="00FA2CC8" w:rsidRPr="00500A9C" w:rsidRDefault="00FA2CC8" w:rsidP="00BE4234">
            <w:pPr>
              <w:rPr>
                <w:lang w:val="uk-UA"/>
              </w:rPr>
            </w:pPr>
          </w:p>
        </w:tc>
        <w:tc>
          <w:tcPr>
            <w:tcW w:w="2522" w:type="dxa"/>
            <w:vMerge/>
            <w:tcBorders>
              <w:top w:val="single" w:sz="12" w:space="0" w:color="auto"/>
              <w:right w:val="single" w:sz="4" w:space="0" w:color="auto"/>
            </w:tcBorders>
          </w:tcPr>
          <w:p w14:paraId="7D8D02A7" w14:textId="77777777" w:rsidR="00FA2CC8" w:rsidRPr="00500A9C" w:rsidRDefault="00FA2CC8" w:rsidP="00BE4234">
            <w:pPr>
              <w:rPr>
                <w:b/>
                <w:lang w:val="uk-UA"/>
              </w:rPr>
            </w:pPr>
          </w:p>
        </w:tc>
        <w:tc>
          <w:tcPr>
            <w:tcW w:w="3960" w:type="dxa"/>
            <w:tcBorders>
              <w:top w:val="single" w:sz="4" w:space="0" w:color="auto"/>
              <w:left w:val="single" w:sz="4" w:space="0" w:color="auto"/>
              <w:right w:val="single" w:sz="4" w:space="0" w:color="auto"/>
            </w:tcBorders>
          </w:tcPr>
          <w:p w14:paraId="25ABC704" w14:textId="77777777" w:rsidR="00FA2CC8" w:rsidRPr="00500A9C" w:rsidRDefault="00FA2CC8" w:rsidP="00BE4234">
            <w:pPr>
              <w:rPr>
                <w:lang w:val="uk-UA"/>
              </w:rPr>
            </w:pPr>
            <w:r w:rsidRPr="00500A9C">
              <w:rPr>
                <w:lang w:val="uk-UA"/>
              </w:rPr>
              <w:t>Вчинення злочину організованою групою (ч.3 ст.28 КК України)</w:t>
            </w:r>
          </w:p>
        </w:tc>
        <w:tc>
          <w:tcPr>
            <w:tcW w:w="2880" w:type="dxa"/>
            <w:tcBorders>
              <w:top w:val="single" w:sz="4" w:space="0" w:color="auto"/>
              <w:left w:val="single" w:sz="4" w:space="0" w:color="auto"/>
            </w:tcBorders>
          </w:tcPr>
          <w:p w14:paraId="49FEB227" w14:textId="77777777" w:rsidR="00FA2CC8" w:rsidRPr="00500A9C" w:rsidRDefault="00FA2CC8" w:rsidP="00BE4234">
            <w:pPr>
              <w:jc w:val="center"/>
              <w:rPr>
                <w:lang w:val="uk-UA"/>
              </w:rPr>
            </w:pPr>
            <w:r w:rsidRPr="00500A9C">
              <w:rPr>
                <w:lang w:val="uk-UA"/>
              </w:rPr>
              <w:t>5</w:t>
            </w:r>
          </w:p>
        </w:tc>
      </w:tr>
      <w:tr w:rsidR="00FA2CC8" w:rsidRPr="00500A9C" w14:paraId="1E25F48D" w14:textId="77777777" w:rsidTr="00BE4234">
        <w:tblPrEx>
          <w:tblCellMar>
            <w:top w:w="0" w:type="dxa"/>
            <w:bottom w:w="0" w:type="dxa"/>
          </w:tblCellMar>
        </w:tblPrEx>
        <w:trPr>
          <w:trHeight w:val="373"/>
        </w:trPr>
        <w:tc>
          <w:tcPr>
            <w:tcW w:w="538" w:type="dxa"/>
            <w:vMerge/>
            <w:tcBorders>
              <w:bottom w:val="single" w:sz="12" w:space="0" w:color="auto"/>
            </w:tcBorders>
          </w:tcPr>
          <w:p w14:paraId="29BB527A" w14:textId="77777777" w:rsidR="00FA2CC8" w:rsidRPr="00500A9C" w:rsidRDefault="00FA2CC8" w:rsidP="00BE4234">
            <w:pPr>
              <w:rPr>
                <w:lang w:val="uk-UA"/>
              </w:rPr>
            </w:pPr>
          </w:p>
        </w:tc>
        <w:tc>
          <w:tcPr>
            <w:tcW w:w="2522" w:type="dxa"/>
            <w:vMerge/>
            <w:tcBorders>
              <w:bottom w:val="single" w:sz="12" w:space="0" w:color="auto"/>
              <w:right w:val="single" w:sz="4" w:space="0" w:color="auto"/>
            </w:tcBorders>
          </w:tcPr>
          <w:p w14:paraId="1257CA38" w14:textId="77777777" w:rsidR="00FA2CC8" w:rsidRPr="00500A9C" w:rsidRDefault="00FA2CC8" w:rsidP="00BE4234">
            <w:pPr>
              <w:rPr>
                <w:b/>
                <w:lang w:val="uk-UA"/>
              </w:rPr>
            </w:pPr>
          </w:p>
        </w:tc>
        <w:tc>
          <w:tcPr>
            <w:tcW w:w="3960" w:type="dxa"/>
            <w:tcBorders>
              <w:left w:val="single" w:sz="4" w:space="0" w:color="auto"/>
              <w:bottom w:val="single" w:sz="12" w:space="0" w:color="auto"/>
              <w:right w:val="single" w:sz="4" w:space="0" w:color="auto"/>
            </w:tcBorders>
          </w:tcPr>
          <w:p w14:paraId="4CF58D27" w14:textId="77777777" w:rsidR="00FA2CC8" w:rsidRPr="00500A9C" w:rsidRDefault="00FA2CC8" w:rsidP="00BE4234">
            <w:pPr>
              <w:rPr>
                <w:lang w:val="uk-UA"/>
              </w:rPr>
            </w:pPr>
            <w:r w:rsidRPr="00500A9C">
              <w:rPr>
                <w:lang w:val="uk-UA"/>
              </w:rPr>
              <w:t>Вчинення злочину злочинною організацією (ч.4 ст.28 КК України)</w:t>
            </w:r>
          </w:p>
        </w:tc>
        <w:tc>
          <w:tcPr>
            <w:tcW w:w="2880" w:type="dxa"/>
            <w:tcBorders>
              <w:left w:val="single" w:sz="4" w:space="0" w:color="auto"/>
              <w:bottom w:val="single" w:sz="12" w:space="0" w:color="auto"/>
            </w:tcBorders>
          </w:tcPr>
          <w:p w14:paraId="0334DD99" w14:textId="77777777" w:rsidR="00FA2CC8" w:rsidRPr="00500A9C" w:rsidRDefault="00FA2CC8" w:rsidP="00BE4234">
            <w:pPr>
              <w:jc w:val="center"/>
              <w:rPr>
                <w:lang w:val="uk-UA"/>
              </w:rPr>
            </w:pPr>
            <w:r w:rsidRPr="00500A9C">
              <w:rPr>
                <w:lang w:val="uk-UA"/>
              </w:rPr>
              <w:t>10</w:t>
            </w:r>
          </w:p>
        </w:tc>
      </w:tr>
      <w:tr w:rsidR="00FA2CC8" w:rsidRPr="00500A9C" w14:paraId="0FFB6E32" w14:textId="77777777" w:rsidTr="00BE4234">
        <w:tblPrEx>
          <w:tblCellMar>
            <w:top w:w="0" w:type="dxa"/>
            <w:bottom w:w="0" w:type="dxa"/>
          </w:tblCellMar>
        </w:tblPrEx>
        <w:trPr>
          <w:trHeight w:val="180"/>
        </w:trPr>
        <w:tc>
          <w:tcPr>
            <w:tcW w:w="538" w:type="dxa"/>
            <w:vMerge w:val="restart"/>
            <w:tcBorders>
              <w:top w:val="single" w:sz="12" w:space="0" w:color="auto"/>
            </w:tcBorders>
          </w:tcPr>
          <w:p w14:paraId="31238105" w14:textId="77777777" w:rsidR="00FA2CC8" w:rsidRPr="00500A9C" w:rsidRDefault="00FA2CC8" w:rsidP="00BE4234">
            <w:pPr>
              <w:rPr>
                <w:lang w:val="uk-UA"/>
              </w:rPr>
            </w:pPr>
            <w:r w:rsidRPr="00500A9C">
              <w:rPr>
                <w:lang w:val="uk-UA"/>
              </w:rPr>
              <w:t>8</w:t>
            </w:r>
          </w:p>
        </w:tc>
        <w:tc>
          <w:tcPr>
            <w:tcW w:w="2522" w:type="dxa"/>
            <w:vMerge w:val="restart"/>
            <w:tcBorders>
              <w:top w:val="single" w:sz="12" w:space="0" w:color="auto"/>
              <w:right w:val="single" w:sz="4" w:space="0" w:color="auto"/>
            </w:tcBorders>
          </w:tcPr>
          <w:p w14:paraId="3A196559" w14:textId="77777777" w:rsidR="00FA2CC8" w:rsidRPr="00500A9C" w:rsidRDefault="00FA2CC8" w:rsidP="00BE4234">
            <w:pPr>
              <w:rPr>
                <w:b/>
                <w:lang w:val="uk-UA"/>
              </w:rPr>
            </w:pPr>
            <w:r w:rsidRPr="00500A9C">
              <w:rPr>
                <w:b/>
                <w:lang w:val="uk-UA"/>
              </w:rPr>
              <w:t>Кількість потерпілих</w:t>
            </w:r>
          </w:p>
        </w:tc>
        <w:tc>
          <w:tcPr>
            <w:tcW w:w="3960" w:type="dxa"/>
            <w:tcBorders>
              <w:top w:val="single" w:sz="12" w:space="0" w:color="auto"/>
              <w:left w:val="single" w:sz="4" w:space="0" w:color="auto"/>
              <w:right w:val="single" w:sz="4" w:space="0" w:color="auto"/>
            </w:tcBorders>
          </w:tcPr>
          <w:p w14:paraId="7B51DA93" w14:textId="77777777" w:rsidR="00FA2CC8" w:rsidRPr="00500A9C" w:rsidRDefault="00FA2CC8" w:rsidP="00BE4234">
            <w:pPr>
              <w:rPr>
                <w:lang w:val="uk-UA"/>
              </w:rPr>
            </w:pPr>
            <w:r w:rsidRPr="00500A9C">
              <w:rPr>
                <w:lang w:val="uk-UA"/>
              </w:rPr>
              <w:t>1 потерпілий (фізична або юридична особа)</w:t>
            </w:r>
          </w:p>
        </w:tc>
        <w:tc>
          <w:tcPr>
            <w:tcW w:w="2880" w:type="dxa"/>
            <w:tcBorders>
              <w:top w:val="single" w:sz="12" w:space="0" w:color="auto"/>
              <w:left w:val="single" w:sz="4" w:space="0" w:color="auto"/>
            </w:tcBorders>
          </w:tcPr>
          <w:p w14:paraId="0E3B320A" w14:textId="77777777" w:rsidR="00FA2CC8" w:rsidRPr="00500A9C" w:rsidRDefault="00FA2CC8" w:rsidP="00BE4234">
            <w:pPr>
              <w:jc w:val="center"/>
              <w:rPr>
                <w:lang w:val="uk-UA"/>
              </w:rPr>
            </w:pPr>
            <w:r w:rsidRPr="00500A9C">
              <w:rPr>
                <w:lang w:val="uk-UA"/>
              </w:rPr>
              <w:t>1</w:t>
            </w:r>
          </w:p>
        </w:tc>
      </w:tr>
      <w:tr w:rsidR="00FA2CC8" w:rsidRPr="00500A9C" w14:paraId="218D4E99" w14:textId="77777777" w:rsidTr="00BE4234">
        <w:tblPrEx>
          <w:tblCellMar>
            <w:top w:w="0" w:type="dxa"/>
            <w:bottom w:w="0" w:type="dxa"/>
          </w:tblCellMar>
        </w:tblPrEx>
        <w:trPr>
          <w:trHeight w:val="114"/>
        </w:trPr>
        <w:tc>
          <w:tcPr>
            <w:tcW w:w="538" w:type="dxa"/>
            <w:vMerge/>
            <w:tcBorders>
              <w:bottom w:val="single" w:sz="12" w:space="0" w:color="auto"/>
            </w:tcBorders>
          </w:tcPr>
          <w:p w14:paraId="3BBF2F5C" w14:textId="77777777" w:rsidR="00FA2CC8" w:rsidRPr="00500A9C" w:rsidRDefault="00FA2CC8" w:rsidP="00BE4234">
            <w:pPr>
              <w:rPr>
                <w:lang w:val="uk-UA"/>
              </w:rPr>
            </w:pPr>
          </w:p>
        </w:tc>
        <w:tc>
          <w:tcPr>
            <w:tcW w:w="2522" w:type="dxa"/>
            <w:vMerge/>
            <w:tcBorders>
              <w:bottom w:val="single" w:sz="12" w:space="0" w:color="auto"/>
              <w:right w:val="single" w:sz="4" w:space="0" w:color="auto"/>
            </w:tcBorders>
          </w:tcPr>
          <w:p w14:paraId="3088A2EE" w14:textId="77777777" w:rsidR="00FA2CC8" w:rsidRPr="00500A9C" w:rsidRDefault="00FA2CC8" w:rsidP="00BE4234">
            <w:pPr>
              <w:rPr>
                <w:lang w:val="uk-UA"/>
              </w:rPr>
            </w:pPr>
          </w:p>
        </w:tc>
        <w:tc>
          <w:tcPr>
            <w:tcW w:w="3960" w:type="dxa"/>
            <w:tcBorders>
              <w:left w:val="single" w:sz="4" w:space="0" w:color="auto"/>
              <w:bottom w:val="single" w:sz="12" w:space="0" w:color="auto"/>
              <w:right w:val="single" w:sz="4" w:space="0" w:color="auto"/>
            </w:tcBorders>
          </w:tcPr>
          <w:p w14:paraId="04DF5B62" w14:textId="77777777" w:rsidR="00FA2CC8" w:rsidRPr="00500A9C" w:rsidRDefault="00FA2CC8" w:rsidP="00BE4234">
            <w:pPr>
              <w:rPr>
                <w:lang w:val="uk-UA"/>
              </w:rPr>
            </w:pPr>
            <w:r w:rsidRPr="00500A9C">
              <w:rPr>
                <w:lang w:val="uk-UA"/>
              </w:rPr>
              <w:t>кожний наступний потерпілий</w:t>
            </w:r>
          </w:p>
        </w:tc>
        <w:tc>
          <w:tcPr>
            <w:tcW w:w="2880" w:type="dxa"/>
            <w:tcBorders>
              <w:left w:val="single" w:sz="4" w:space="0" w:color="auto"/>
              <w:bottom w:val="single" w:sz="12" w:space="0" w:color="auto"/>
            </w:tcBorders>
          </w:tcPr>
          <w:p w14:paraId="07C166B1" w14:textId="77777777" w:rsidR="00FA2CC8" w:rsidRPr="00500A9C" w:rsidRDefault="00FA2CC8" w:rsidP="00BE4234">
            <w:pPr>
              <w:jc w:val="center"/>
              <w:rPr>
                <w:lang w:val="uk-UA"/>
              </w:rPr>
            </w:pPr>
            <w:r w:rsidRPr="00500A9C">
              <w:rPr>
                <w:lang w:val="uk-UA"/>
              </w:rPr>
              <w:t>+1</w:t>
            </w:r>
          </w:p>
        </w:tc>
      </w:tr>
      <w:tr w:rsidR="00FA2CC8" w:rsidRPr="00500A9C" w14:paraId="3C1987BE" w14:textId="77777777" w:rsidTr="00BE4234">
        <w:tblPrEx>
          <w:tblCellMar>
            <w:top w:w="0" w:type="dxa"/>
            <w:bottom w:w="0" w:type="dxa"/>
          </w:tblCellMar>
        </w:tblPrEx>
        <w:trPr>
          <w:trHeight w:val="762"/>
        </w:trPr>
        <w:tc>
          <w:tcPr>
            <w:tcW w:w="538" w:type="dxa"/>
            <w:tcBorders>
              <w:top w:val="single" w:sz="12" w:space="0" w:color="auto"/>
              <w:bottom w:val="single" w:sz="12" w:space="0" w:color="auto"/>
            </w:tcBorders>
          </w:tcPr>
          <w:p w14:paraId="450D0332" w14:textId="77777777" w:rsidR="00FA2CC8" w:rsidRPr="00500A9C" w:rsidRDefault="00FA2CC8" w:rsidP="00BE4234">
            <w:pPr>
              <w:rPr>
                <w:lang w:val="uk-UA"/>
              </w:rPr>
            </w:pPr>
            <w:r w:rsidRPr="00500A9C">
              <w:rPr>
                <w:lang w:val="uk-UA"/>
              </w:rPr>
              <w:t>9</w:t>
            </w:r>
          </w:p>
        </w:tc>
        <w:tc>
          <w:tcPr>
            <w:tcW w:w="6482" w:type="dxa"/>
            <w:gridSpan w:val="2"/>
            <w:tcBorders>
              <w:top w:val="single" w:sz="12" w:space="0" w:color="auto"/>
              <w:bottom w:val="single" w:sz="12" w:space="0" w:color="auto"/>
              <w:right w:val="single" w:sz="4" w:space="0" w:color="auto"/>
            </w:tcBorders>
          </w:tcPr>
          <w:p w14:paraId="1F40772C" w14:textId="77777777" w:rsidR="00FA2CC8" w:rsidRPr="00500A9C" w:rsidRDefault="00FA2CC8" w:rsidP="00BE4234">
            <w:pPr>
              <w:rPr>
                <w:b/>
                <w:lang w:val="uk-UA"/>
              </w:rPr>
            </w:pPr>
            <w:r w:rsidRPr="00500A9C">
              <w:rPr>
                <w:b/>
                <w:lang w:val="uk-UA"/>
              </w:rPr>
              <w:t xml:space="preserve">Кримінальне провадження щодо неповнолітнього або </w:t>
            </w:r>
            <w:r w:rsidRPr="00FA2CC8">
              <w:rPr>
                <w:rStyle w:val="rvts0"/>
                <w:b/>
                <w:lang w:val="uk-UA"/>
              </w:rPr>
              <w:t>щодо декількох осіб, одна з яких є неповнолітньою</w:t>
            </w:r>
          </w:p>
        </w:tc>
        <w:tc>
          <w:tcPr>
            <w:tcW w:w="2880" w:type="dxa"/>
            <w:tcBorders>
              <w:top w:val="single" w:sz="12" w:space="0" w:color="auto"/>
              <w:left w:val="single" w:sz="4" w:space="0" w:color="auto"/>
              <w:bottom w:val="single" w:sz="12" w:space="0" w:color="auto"/>
            </w:tcBorders>
          </w:tcPr>
          <w:p w14:paraId="07289CF1" w14:textId="77777777" w:rsidR="00FA2CC8" w:rsidRPr="00500A9C" w:rsidRDefault="00FA2CC8" w:rsidP="00BE4234">
            <w:pPr>
              <w:ind w:left="-108" w:right="-108"/>
              <w:rPr>
                <w:lang w:val="uk-UA"/>
              </w:rPr>
            </w:pPr>
            <w:r w:rsidRPr="00500A9C">
              <w:rPr>
                <w:lang w:val="uk-UA"/>
              </w:rPr>
              <w:t>Сума коефіцієнтів складності по</w:t>
            </w:r>
            <w:r>
              <w:rPr>
                <w:lang w:val="uk-UA"/>
              </w:rPr>
              <w:t xml:space="preserve"> </w:t>
            </w:r>
            <w:r w:rsidRPr="00500A9C">
              <w:rPr>
                <w:lang w:val="uk-UA"/>
              </w:rPr>
              <w:t xml:space="preserve">підкритеріях зазначених у п.п.1-8 х 2 </w:t>
            </w:r>
          </w:p>
        </w:tc>
      </w:tr>
      <w:tr w:rsidR="00FA2CC8" w:rsidRPr="00500A9C" w14:paraId="24BFF1BC" w14:textId="77777777" w:rsidTr="00BE4234">
        <w:tblPrEx>
          <w:tblCellMar>
            <w:top w:w="0" w:type="dxa"/>
            <w:bottom w:w="0" w:type="dxa"/>
          </w:tblCellMar>
        </w:tblPrEx>
        <w:trPr>
          <w:trHeight w:val="50"/>
        </w:trPr>
        <w:tc>
          <w:tcPr>
            <w:tcW w:w="9900" w:type="dxa"/>
            <w:gridSpan w:val="4"/>
            <w:tcBorders>
              <w:top w:val="single" w:sz="12" w:space="0" w:color="auto"/>
            </w:tcBorders>
          </w:tcPr>
          <w:p w14:paraId="3A7954B9" w14:textId="77777777" w:rsidR="00FA2CC8" w:rsidRPr="00623DC7" w:rsidRDefault="00FA2CC8" w:rsidP="00BE4234">
            <w:pPr>
              <w:jc w:val="both"/>
              <w:rPr>
                <w:sz w:val="20"/>
                <w:szCs w:val="20"/>
                <w:lang w:val="uk-UA"/>
              </w:rPr>
            </w:pPr>
            <w:r w:rsidRPr="00623DC7">
              <w:rPr>
                <w:b/>
                <w:sz w:val="20"/>
                <w:szCs w:val="20"/>
                <w:lang w:val="uk-UA"/>
              </w:rPr>
              <w:t>Примітка:</w:t>
            </w:r>
            <w:r w:rsidRPr="00623DC7">
              <w:rPr>
                <w:sz w:val="20"/>
                <w:szCs w:val="20"/>
                <w:lang w:val="uk-UA"/>
              </w:rPr>
              <w:t xml:space="preserve"> загальний коефіцієнт складності кожного кримінального провадження визначається шляхом додавання та множення коефіцієнтів за кожним підкритерієм відповідно до визначених критеріїв, що </w:t>
            </w:r>
            <w:r w:rsidRPr="00623DC7">
              <w:rPr>
                <w:sz w:val="20"/>
                <w:szCs w:val="20"/>
                <w:lang w:val="uk-UA"/>
              </w:rPr>
              <w:lastRenderedPageBreak/>
              <w:t>відповідають даному кримінальному провадженню</w:t>
            </w:r>
          </w:p>
          <w:p w14:paraId="5BB408BC" w14:textId="77777777" w:rsidR="00FA2CC8" w:rsidRPr="00500A9C" w:rsidRDefault="00FA2CC8" w:rsidP="00BE4234">
            <w:pPr>
              <w:jc w:val="both"/>
              <w:rPr>
                <w:lang w:val="uk-UA"/>
              </w:rPr>
            </w:pPr>
            <w:r w:rsidRPr="00623DC7">
              <w:rPr>
                <w:rStyle w:val="a6"/>
                <w:sz w:val="20"/>
                <w:szCs w:val="20"/>
                <w:lang w:val="uk-UA"/>
              </w:rPr>
              <w:t>(</w:t>
            </w:r>
            <w:r w:rsidRPr="00623DC7">
              <w:rPr>
                <w:rStyle w:val="a6"/>
                <w:sz w:val="20"/>
                <w:szCs w:val="20"/>
              </w:rPr>
              <w:t>Градація</w:t>
            </w:r>
            <w:r w:rsidRPr="00623DC7">
              <w:rPr>
                <w:rStyle w:val="st"/>
                <w:sz w:val="20"/>
                <w:szCs w:val="20"/>
              </w:rPr>
              <w:t xml:space="preserve"> значущості </w:t>
            </w:r>
            <w:r w:rsidRPr="00623DC7">
              <w:rPr>
                <w:rStyle w:val="a6"/>
                <w:sz w:val="20"/>
                <w:szCs w:val="20"/>
              </w:rPr>
              <w:t>коефіцієнтів</w:t>
            </w:r>
            <w:r w:rsidRPr="00623DC7">
              <w:rPr>
                <w:rStyle w:val="a6"/>
                <w:sz w:val="20"/>
                <w:szCs w:val="20"/>
                <w:lang w:val="uk-UA"/>
              </w:rPr>
              <w:t xml:space="preserve"> по кожному критерію в межах від 1 до 10)</w:t>
            </w:r>
          </w:p>
        </w:tc>
      </w:tr>
    </w:tbl>
    <w:p w14:paraId="72A9802D" w14:textId="77777777" w:rsidR="00FA2CC8" w:rsidRPr="00500A9C" w:rsidRDefault="00FA2CC8" w:rsidP="00FA2CC8">
      <w:pPr>
        <w:rPr>
          <w:lang w:val="uk-UA"/>
        </w:rPr>
      </w:pPr>
      <w:r w:rsidRPr="00500A9C">
        <w:rPr>
          <w:lang w:val="uk-UA"/>
        </w:rPr>
        <w:lastRenderedPageBreak/>
        <w:tab/>
      </w:r>
      <w:r w:rsidRPr="00406F3C">
        <w:rPr>
          <w:b/>
          <w:lang w:val="uk-UA"/>
        </w:rPr>
        <w:t>4.</w:t>
      </w:r>
      <w:r w:rsidRPr="00500A9C">
        <w:rPr>
          <w:lang w:val="uk-UA"/>
        </w:rPr>
        <w:t xml:space="preserve"> </w:t>
      </w:r>
      <w:r w:rsidRPr="00500A9C">
        <w:rPr>
          <w:b/>
          <w:lang w:val="uk-UA"/>
        </w:rPr>
        <w:t>Коефіцієнти складності цивільних справ позовного провадження</w:t>
      </w:r>
    </w:p>
    <w:p w14:paraId="6BA7381B" w14:textId="77777777" w:rsidR="00FA2CC8" w:rsidRPr="00500A9C" w:rsidRDefault="00FA2CC8" w:rsidP="00FA2CC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7586"/>
        <w:gridCol w:w="1415"/>
      </w:tblGrid>
      <w:tr w:rsidR="00FA2CC8" w:rsidRPr="00500A9C" w14:paraId="61891728" w14:textId="77777777" w:rsidTr="00BE4234">
        <w:tblPrEx>
          <w:tblCellMar>
            <w:top w:w="0" w:type="dxa"/>
            <w:bottom w:w="0" w:type="dxa"/>
          </w:tblCellMar>
        </w:tblPrEx>
        <w:trPr>
          <w:trHeight w:val="334"/>
        </w:trPr>
        <w:tc>
          <w:tcPr>
            <w:tcW w:w="539" w:type="dxa"/>
          </w:tcPr>
          <w:p w14:paraId="09204418" w14:textId="77777777" w:rsidR="00FA2CC8" w:rsidRPr="00500A9C" w:rsidRDefault="00FA2CC8" w:rsidP="00BE4234">
            <w:pPr>
              <w:rPr>
                <w:lang w:val="uk-UA"/>
              </w:rPr>
            </w:pPr>
            <w:r w:rsidRPr="00500A9C">
              <w:rPr>
                <w:lang w:val="uk-UA"/>
              </w:rPr>
              <w:t>№</w:t>
            </w:r>
          </w:p>
          <w:p w14:paraId="35E10FEE" w14:textId="77777777" w:rsidR="00FA2CC8" w:rsidRPr="00500A9C" w:rsidRDefault="00FA2CC8" w:rsidP="00BE4234">
            <w:pPr>
              <w:rPr>
                <w:lang w:val="uk-UA"/>
              </w:rPr>
            </w:pPr>
            <w:r w:rsidRPr="00500A9C">
              <w:rPr>
                <w:lang w:val="uk-UA"/>
              </w:rPr>
              <w:t>з/п</w:t>
            </w:r>
          </w:p>
        </w:tc>
        <w:tc>
          <w:tcPr>
            <w:tcW w:w="7586" w:type="dxa"/>
          </w:tcPr>
          <w:p w14:paraId="162CF4AE" w14:textId="77777777" w:rsidR="00FA2CC8" w:rsidRPr="00500A9C" w:rsidRDefault="00FA2CC8" w:rsidP="00BE4234">
            <w:pPr>
              <w:tabs>
                <w:tab w:val="left" w:pos="2260"/>
              </w:tabs>
              <w:ind w:left="72"/>
              <w:rPr>
                <w:lang w:val="uk-UA"/>
              </w:rPr>
            </w:pPr>
            <w:r w:rsidRPr="00500A9C">
              <w:rPr>
                <w:b/>
                <w:bCs/>
              </w:rPr>
              <w:t>Категорії справ</w:t>
            </w:r>
          </w:p>
        </w:tc>
        <w:tc>
          <w:tcPr>
            <w:tcW w:w="1415" w:type="dxa"/>
          </w:tcPr>
          <w:p w14:paraId="55B37B2B" w14:textId="77777777" w:rsidR="00FA2CC8" w:rsidRPr="00500A9C" w:rsidRDefault="00FA2CC8" w:rsidP="00BE4234">
            <w:pPr>
              <w:rPr>
                <w:b/>
                <w:lang w:val="uk-UA"/>
              </w:rPr>
            </w:pPr>
            <w:r w:rsidRPr="00500A9C">
              <w:rPr>
                <w:b/>
                <w:lang w:val="uk-UA"/>
              </w:rPr>
              <w:t>Коефіцієнт складності</w:t>
            </w:r>
          </w:p>
        </w:tc>
      </w:tr>
      <w:tr w:rsidR="00FA2CC8" w:rsidRPr="00500A9C" w14:paraId="444C956A" w14:textId="77777777" w:rsidTr="00BE4234">
        <w:tblPrEx>
          <w:tblCellMar>
            <w:top w:w="0" w:type="dxa"/>
            <w:bottom w:w="0" w:type="dxa"/>
          </w:tblCellMar>
        </w:tblPrEx>
        <w:trPr>
          <w:trHeight w:val="68"/>
        </w:trPr>
        <w:tc>
          <w:tcPr>
            <w:tcW w:w="539" w:type="dxa"/>
          </w:tcPr>
          <w:p w14:paraId="634A4101" w14:textId="77777777" w:rsidR="00FA2CC8" w:rsidRPr="00500A9C" w:rsidRDefault="00FA2CC8" w:rsidP="00BE4234">
            <w:pPr>
              <w:rPr>
                <w:lang w:val="uk-UA"/>
              </w:rPr>
            </w:pPr>
            <w:r w:rsidRPr="00500A9C">
              <w:rPr>
                <w:lang w:val="uk-UA"/>
              </w:rPr>
              <w:t>1</w:t>
            </w:r>
          </w:p>
        </w:tc>
        <w:tc>
          <w:tcPr>
            <w:tcW w:w="7586" w:type="dxa"/>
            <w:vAlign w:val="center"/>
          </w:tcPr>
          <w:p w14:paraId="32ACBDA6" w14:textId="77777777" w:rsidR="00FA2CC8" w:rsidRPr="00500A9C" w:rsidRDefault="00FA2CC8" w:rsidP="00BE4234">
            <w:pPr>
              <w:rPr>
                <w:lang w:val="uk-UA"/>
              </w:rPr>
            </w:pPr>
            <w:r w:rsidRPr="00500A9C">
              <w:rPr>
                <w:b/>
                <w:bCs/>
              </w:rPr>
              <w:t xml:space="preserve">Спори про право власності та інші речові права </w:t>
            </w:r>
            <w:r w:rsidRPr="00500A9C">
              <w:rPr>
                <w:lang w:val="uk-UA"/>
              </w:rPr>
              <w:t xml:space="preserve"> </w:t>
            </w:r>
          </w:p>
          <w:p w14:paraId="27F44D91" w14:textId="77777777" w:rsidR="00FA2CC8" w:rsidRPr="00500A9C" w:rsidRDefault="00FA2CC8" w:rsidP="00BE4234">
            <w:pPr>
              <w:rPr>
                <w:b/>
                <w:bCs/>
                <w:sz w:val="20"/>
                <w:szCs w:val="20"/>
                <w:lang w:val="uk-UA"/>
              </w:rPr>
            </w:pPr>
            <w:r w:rsidRPr="00500A9C">
              <w:rPr>
                <w:sz w:val="20"/>
                <w:szCs w:val="20"/>
                <w:lang w:val="uk-UA"/>
              </w:rPr>
              <w:t>(</w:t>
            </w:r>
            <w:r w:rsidRPr="00500A9C">
              <w:rPr>
                <w:sz w:val="20"/>
                <w:szCs w:val="20"/>
              </w:rPr>
              <w:t>про державну власність</w:t>
            </w:r>
            <w:r w:rsidRPr="00500A9C">
              <w:rPr>
                <w:sz w:val="20"/>
                <w:szCs w:val="20"/>
                <w:lang w:val="uk-UA"/>
              </w:rPr>
              <w:t>,</w:t>
            </w:r>
            <w:r w:rsidRPr="00500A9C">
              <w:rPr>
                <w:sz w:val="20"/>
                <w:szCs w:val="20"/>
              </w:rPr>
              <w:t xml:space="preserve"> про комунальну власність</w:t>
            </w:r>
            <w:r w:rsidRPr="00500A9C">
              <w:rPr>
                <w:sz w:val="20"/>
                <w:szCs w:val="20"/>
                <w:lang w:val="uk-UA"/>
              </w:rPr>
              <w:t>,</w:t>
            </w:r>
            <w:r w:rsidRPr="00500A9C">
              <w:rPr>
                <w:b/>
                <w:bCs/>
                <w:sz w:val="20"/>
                <w:szCs w:val="20"/>
              </w:rPr>
              <w:t xml:space="preserve"> </w:t>
            </w:r>
            <w:r w:rsidRPr="00500A9C">
              <w:rPr>
                <w:bCs/>
                <w:sz w:val="20"/>
                <w:szCs w:val="20"/>
              </w:rPr>
              <w:t xml:space="preserve">про приватну власність, </w:t>
            </w:r>
            <w:r w:rsidRPr="00500A9C">
              <w:rPr>
                <w:bCs/>
                <w:sz w:val="20"/>
                <w:szCs w:val="20"/>
                <w:lang w:val="uk-UA"/>
              </w:rPr>
              <w:t>в т.ч.</w:t>
            </w:r>
            <w:r w:rsidRPr="00500A9C">
              <w:rPr>
                <w:sz w:val="20"/>
                <w:szCs w:val="20"/>
              </w:rPr>
              <w:t xml:space="preserve"> спори про самочинне будівництво</w:t>
            </w:r>
            <w:r w:rsidRPr="00500A9C">
              <w:rPr>
                <w:sz w:val="20"/>
                <w:szCs w:val="20"/>
                <w:lang w:val="uk-UA"/>
              </w:rPr>
              <w:t>,</w:t>
            </w:r>
            <w:r w:rsidRPr="00500A9C">
              <w:rPr>
                <w:sz w:val="20"/>
                <w:szCs w:val="20"/>
              </w:rPr>
              <w:t xml:space="preserve"> спори про припинення права власності на земельну ділянку</w:t>
            </w:r>
            <w:r w:rsidRPr="00500A9C">
              <w:rPr>
                <w:sz w:val="20"/>
                <w:szCs w:val="20"/>
                <w:lang w:val="uk-UA"/>
              </w:rPr>
              <w:t>)</w:t>
            </w:r>
          </w:p>
        </w:tc>
        <w:tc>
          <w:tcPr>
            <w:tcW w:w="1415" w:type="dxa"/>
          </w:tcPr>
          <w:p w14:paraId="6250795B" w14:textId="77777777" w:rsidR="00FA2CC8" w:rsidRPr="00500A9C" w:rsidRDefault="00FA2CC8" w:rsidP="00BE4234">
            <w:pPr>
              <w:jc w:val="center"/>
              <w:rPr>
                <w:lang w:val="uk-UA"/>
              </w:rPr>
            </w:pPr>
            <w:r w:rsidRPr="00500A9C">
              <w:rPr>
                <w:lang w:val="uk-UA"/>
              </w:rPr>
              <w:t>10</w:t>
            </w:r>
          </w:p>
        </w:tc>
      </w:tr>
      <w:tr w:rsidR="00FA2CC8" w:rsidRPr="00500A9C" w14:paraId="19723097" w14:textId="77777777" w:rsidTr="00BE4234">
        <w:tblPrEx>
          <w:tblCellMar>
            <w:top w:w="0" w:type="dxa"/>
            <w:bottom w:w="0" w:type="dxa"/>
          </w:tblCellMar>
        </w:tblPrEx>
        <w:trPr>
          <w:trHeight w:val="68"/>
        </w:trPr>
        <w:tc>
          <w:tcPr>
            <w:tcW w:w="539" w:type="dxa"/>
          </w:tcPr>
          <w:p w14:paraId="490CD8ED" w14:textId="77777777" w:rsidR="00FA2CC8" w:rsidRPr="00500A9C" w:rsidRDefault="00FA2CC8" w:rsidP="00BE4234">
            <w:pPr>
              <w:rPr>
                <w:lang w:val="uk-UA"/>
              </w:rPr>
            </w:pPr>
            <w:r w:rsidRPr="00500A9C">
              <w:rPr>
                <w:lang w:val="uk-UA"/>
              </w:rPr>
              <w:t>2</w:t>
            </w:r>
          </w:p>
        </w:tc>
        <w:tc>
          <w:tcPr>
            <w:tcW w:w="7586" w:type="dxa"/>
            <w:vAlign w:val="center"/>
          </w:tcPr>
          <w:p w14:paraId="0CEAD8A3" w14:textId="77777777" w:rsidR="00FA2CC8" w:rsidRPr="00500A9C" w:rsidRDefault="00FA2CC8" w:rsidP="00BE4234">
            <w:pPr>
              <w:rPr>
                <w:b/>
                <w:bCs/>
                <w:lang w:val="uk-UA"/>
              </w:rPr>
            </w:pPr>
            <w:r w:rsidRPr="00500A9C">
              <w:rPr>
                <w:b/>
                <w:bCs/>
              </w:rPr>
              <w:t xml:space="preserve">про речові права на чуже майно </w:t>
            </w:r>
          </w:p>
          <w:p w14:paraId="2885A535" w14:textId="77777777" w:rsidR="00FA2CC8" w:rsidRPr="00500A9C" w:rsidRDefault="00FA2CC8" w:rsidP="00BE4234">
            <w:pPr>
              <w:rPr>
                <w:b/>
                <w:bCs/>
                <w:sz w:val="20"/>
                <w:szCs w:val="20"/>
                <w:lang w:val="uk-UA"/>
              </w:rPr>
            </w:pPr>
            <w:r w:rsidRPr="00D94AE0">
              <w:rPr>
                <w:b/>
                <w:bCs/>
                <w:sz w:val="20"/>
                <w:szCs w:val="20"/>
                <w:lang w:val="uk-UA"/>
              </w:rPr>
              <w:t>(</w:t>
            </w:r>
            <w:r w:rsidRPr="00D94AE0">
              <w:rPr>
                <w:sz w:val="20"/>
                <w:szCs w:val="20"/>
                <w:lang w:val="uk-UA"/>
              </w:rPr>
              <w:t>спори про володіння чужим майном</w:t>
            </w:r>
            <w:r w:rsidRPr="00500A9C">
              <w:rPr>
                <w:sz w:val="20"/>
                <w:szCs w:val="20"/>
                <w:lang w:val="uk-UA"/>
              </w:rPr>
              <w:t xml:space="preserve">; </w:t>
            </w:r>
            <w:r w:rsidRPr="00D94AE0">
              <w:rPr>
                <w:sz w:val="20"/>
                <w:szCs w:val="20"/>
                <w:lang w:val="uk-UA"/>
              </w:rPr>
              <w:t>спори з приводу сервітутів</w:t>
            </w:r>
            <w:r w:rsidRPr="00500A9C">
              <w:rPr>
                <w:sz w:val="20"/>
                <w:szCs w:val="20"/>
                <w:lang w:val="uk-UA"/>
              </w:rPr>
              <w:t xml:space="preserve">; </w:t>
            </w:r>
            <w:r w:rsidRPr="00D94AE0">
              <w:rPr>
                <w:sz w:val="20"/>
                <w:szCs w:val="20"/>
                <w:lang w:val="uk-UA"/>
              </w:rPr>
              <w:t>спори щодо права користування чужою земельною ділянкою для сільськогосподарських потреб (емфітевзис)</w:t>
            </w:r>
            <w:r w:rsidRPr="00500A9C">
              <w:rPr>
                <w:sz w:val="20"/>
                <w:szCs w:val="20"/>
                <w:lang w:val="uk-UA"/>
              </w:rPr>
              <w:t xml:space="preserve">; </w:t>
            </w:r>
            <w:r w:rsidRPr="00D94AE0">
              <w:rPr>
                <w:sz w:val="20"/>
                <w:szCs w:val="20"/>
                <w:lang w:val="uk-UA"/>
              </w:rPr>
              <w:t>спори про право користування чужою земельною ділянкою для забудови (суперфіцій)</w:t>
            </w:r>
          </w:p>
        </w:tc>
        <w:tc>
          <w:tcPr>
            <w:tcW w:w="1415" w:type="dxa"/>
          </w:tcPr>
          <w:p w14:paraId="2A1F9A60" w14:textId="77777777" w:rsidR="00FA2CC8" w:rsidRPr="00500A9C" w:rsidRDefault="00FA2CC8" w:rsidP="00BE4234">
            <w:pPr>
              <w:jc w:val="center"/>
              <w:rPr>
                <w:lang w:val="uk-UA"/>
              </w:rPr>
            </w:pPr>
            <w:r w:rsidRPr="00500A9C">
              <w:rPr>
                <w:lang w:val="uk-UA"/>
              </w:rPr>
              <w:t>15</w:t>
            </w:r>
          </w:p>
        </w:tc>
      </w:tr>
      <w:tr w:rsidR="00FA2CC8" w:rsidRPr="00500A9C" w14:paraId="0FBE2116" w14:textId="77777777" w:rsidTr="00BE4234">
        <w:tblPrEx>
          <w:tblCellMar>
            <w:top w:w="0" w:type="dxa"/>
            <w:bottom w:w="0" w:type="dxa"/>
          </w:tblCellMar>
        </w:tblPrEx>
        <w:trPr>
          <w:trHeight w:val="68"/>
        </w:trPr>
        <w:tc>
          <w:tcPr>
            <w:tcW w:w="539" w:type="dxa"/>
          </w:tcPr>
          <w:p w14:paraId="4CBED0EB" w14:textId="77777777" w:rsidR="00FA2CC8" w:rsidRPr="00500A9C" w:rsidRDefault="00FA2CC8" w:rsidP="00BE4234">
            <w:pPr>
              <w:rPr>
                <w:lang w:val="uk-UA"/>
              </w:rPr>
            </w:pPr>
            <w:r w:rsidRPr="00500A9C">
              <w:rPr>
                <w:lang w:val="uk-UA"/>
              </w:rPr>
              <w:t>3</w:t>
            </w:r>
          </w:p>
        </w:tc>
        <w:tc>
          <w:tcPr>
            <w:tcW w:w="7586" w:type="dxa"/>
            <w:vAlign w:val="center"/>
          </w:tcPr>
          <w:p w14:paraId="4F61ACD3" w14:textId="77777777" w:rsidR="00FA2CC8" w:rsidRPr="00500A9C" w:rsidRDefault="00FA2CC8" w:rsidP="00BE4234">
            <w:pPr>
              <w:rPr>
                <w:b/>
                <w:bCs/>
                <w:lang w:val="uk-UA"/>
              </w:rPr>
            </w:pPr>
            <w:r w:rsidRPr="00500A9C">
              <w:rPr>
                <w:b/>
                <w:bCs/>
              </w:rPr>
              <w:t xml:space="preserve">Спори про право інтелектуальної власності </w:t>
            </w:r>
          </w:p>
          <w:p w14:paraId="712FF23E" w14:textId="77777777" w:rsidR="00FA2CC8" w:rsidRPr="00500A9C" w:rsidRDefault="00FA2CC8" w:rsidP="00BE4234">
            <w:pPr>
              <w:rPr>
                <w:b/>
                <w:bCs/>
                <w:sz w:val="20"/>
                <w:szCs w:val="20"/>
                <w:lang w:val="uk-UA"/>
              </w:rPr>
            </w:pPr>
            <w:r w:rsidRPr="00500A9C">
              <w:rPr>
                <w:sz w:val="20"/>
                <w:szCs w:val="20"/>
              </w:rPr>
              <w:t>(спори про авторське право</w:t>
            </w:r>
            <w:r w:rsidRPr="00500A9C">
              <w:rPr>
                <w:sz w:val="20"/>
                <w:szCs w:val="20"/>
                <w:lang w:val="uk-UA"/>
              </w:rPr>
              <w:t xml:space="preserve">; </w:t>
            </w:r>
            <w:r w:rsidRPr="00500A9C">
              <w:rPr>
                <w:sz w:val="20"/>
                <w:szCs w:val="20"/>
              </w:rPr>
              <w:t>спори про суміжні права</w:t>
            </w:r>
            <w:r w:rsidRPr="00500A9C">
              <w:rPr>
                <w:sz w:val="20"/>
                <w:szCs w:val="20"/>
                <w:lang w:val="uk-UA"/>
              </w:rPr>
              <w:t xml:space="preserve">; </w:t>
            </w:r>
            <w:r w:rsidRPr="00500A9C">
              <w:rPr>
                <w:sz w:val="20"/>
                <w:szCs w:val="20"/>
              </w:rPr>
              <w:t>спори про право на винахід, корисну модель, промисловий зразок та раціоналізаторські пропозиції</w:t>
            </w:r>
            <w:r w:rsidRPr="00500A9C">
              <w:rPr>
                <w:sz w:val="20"/>
                <w:szCs w:val="20"/>
                <w:lang w:val="uk-UA"/>
              </w:rPr>
              <w:t xml:space="preserve">; </w:t>
            </w:r>
            <w:r w:rsidRPr="00500A9C">
              <w:rPr>
                <w:sz w:val="20"/>
                <w:szCs w:val="20"/>
              </w:rPr>
              <w:t>спори про торговельну марку та товарний знак</w:t>
            </w:r>
            <w:r w:rsidRPr="00500A9C">
              <w:rPr>
                <w:sz w:val="20"/>
                <w:szCs w:val="20"/>
                <w:lang w:val="uk-UA"/>
              </w:rPr>
              <w:t xml:space="preserve">; </w:t>
            </w:r>
            <w:r w:rsidRPr="00500A9C">
              <w:rPr>
                <w:sz w:val="20"/>
                <w:szCs w:val="20"/>
              </w:rPr>
              <w:t>спори з приводу інших об`єктів промислової власності</w:t>
            </w:r>
            <w:r w:rsidRPr="00500A9C">
              <w:rPr>
                <w:sz w:val="20"/>
                <w:szCs w:val="20"/>
                <w:lang w:val="uk-UA"/>
              </w:rPr>
              <w:t>)</w:t>
            </w:r>
          </w:p>
        </w:tc>
        <w:tc>
          <w:tcPr>
            <w:tcW w:w="1415" w:type="dxa"/>
          </w:tcPr>
          <w:p w14:paraId="576D1B53" w14:textId="77777777" w:rsidR="00FA2CC8" w:rsidRPr="00500A9C" w:rsidRDefault="00FA2CC8" w:rsidP="00BE4234">
            <w:pPr>
              <w:jc w:val="center"/>
              <w:rPr>
                <w:lang w:val="uk-UA"/>
              </w:rPr>
            </w:pPr>
            <w:r w:rsidRPr="00500A9C">
              <w:rPr>
                <w:lang w:val="uk-UA"/>
              </w:rPr>
              <w:t>15</w:t>
            </w:r>
          </w:p>
        </w:tc>
      </w:tr>
      <w:tr w:rsidR="00FA2CC8" w:rsidRPr="00500A9C" w14:paraId="107BDA0D" w14:textId="77777777" w:rsidTr="00BE4234">
        <w:tblPrEx>
          <w:tblCellMar>
            <w:top w:w="0" w:type="dxa"/>
            <w:bottom w:w="0" w:type="dxa"/>
          </w:tblCellMar>
        </w:tblPrEx>
        <w:trPr>
          <w:trHeight w:val="68"/>
        </w:trPr>
        <w:tc>
          <w:tcPr>
            <w:tcW w:w="539" w:type="dxa"/>
          </w:tcPr>
          <w:p w14:paraId="0C080BFB" w14:textId="77777777" w:rsidR="00FA2CC8" w:rsidRPr="00500A9C" w:rsidRDefault="00FA2CC8" w:rsidP="00BE4234">
            <w:pPr>
              <w:rPr>
                <w:lang w:val="uk-UA"/>
              </w:rPr>
            </w:pPr>
            <w:r w:rsidRPr="00500A9C">
              <w:rPr>
                <w:lang w:val="uk-UA"/>
              </w:rPr>
              <w:t>4</w:t>
            </w:r>
          </w:p>
        </w:tc>
        <w:tc>
          <w:tcPr>
            <w:tcW w:w="7586" w:type="dxa"/>
            <w:vAlign w:val="center"/>
          </w:tcPr>
          <w:p w14:paraId="2BC05E7F" w14:textId="77777777" w:rsidR="00FA2CC8" w:rsidRPr="00500A9C" w:rsidRDefault="00FA2CC8" w:rsidP="00BE4234">
            <w:pPr>
              <w:rPr>
                <w:b/>
                <w:bCs/>
                <w:lang w:val="uk-UA"/>
              </w:rPr>
            </w:pPr>
            <w:r w:rsidRPr="00500A9C">
              <w:rPr>
                <w:b/>
                <w:bCs/>
              </w:rPr>
              <w:t xml:space="preserve">Спори, що виникають із договорів </w:t>
            </w:r>
            <w:r w:rsidRPr="00500A9C">
              <w:rPr>
                <w:lang w:val="uk-UA"/>
              </w:rPr>
              <w:t xml:space="preserve"> </w:t>
            </w:r>
          </w:p>
          <w:p w14:paraId="0DF5FE77" w14:textId="77777777" w:rsidR="00FA2CC8" w:rsidRPr="00500A9C" w:rsidRDefault="00FA2CC8" w:rsidP="00BE4234">
            <w:pPr>
              <w:rPr>
                <w:sz w:val="20"/>
                <w:szCs w:val="20"/>
              </w:rPr>
            </w:pPr>
            <w:r w:rsidRPr="00500A9C">
              <w:rPr>
                <w:sz w:val="20"/>
                <w:szCs w:val="20"/>
                <w:lang w:val="uk-UA"/>
              </w:rPr>
              <w:t>(</w:t>
            </w:r>
            <w:r w:rsidRPr="00500A9C">
              <w:rPr>
                <w:sz w:val="20"/>
                <w:szCs w:val="20"/>
              </w:rPr>
              <w:t>купівлі-продажу</w:t>
            </w:r>
            <w:r w:rsidRPr="00500A9C">
              <w:rPr>
                <w:sz w:val="20"/>
                <w:szCs w:val="20"/>
                <w:lang w:val="uk-UA"/>
              </w:rPr>
              <w:t xml:space="preserve">; </w:t>
            </w:r>
            <w:r w:rsidRPr="00500A9C">
              <w:rPr>
                <w:sz w:val="20"/>
                <w:szCs w:val="20"/>
              </w:rPr>
              <w:t>дарування</w:t>
            </w:r>
            <w:r w:rsidRPr="00500A9C">
              <w:rPr>
                <w:sz w:val="20"/>
                <w:szCs w:val="20"/>
                <w:lang w:val="uk-UA"/>
              </w:rPr>
              <w:t xml:space="preserve">; </w:t>
            </w:r>
            <w:r w:rsidRPr="00500A9C">
              <w:rPr>
                <w:sz w:val="20"/>
                <w:szCs w:val="20"/>
              </w:rPr>
              <w:t>довічного утримання</w:t>
            </w:r>
            <w:r w:rsidRPr="00500A9C">
              <w:rPr>
                <w:sz w:val="20"/>
                <w:szCs w:val="20"/>
                <w:lang w:val="uk-UA"/>
              </w:rPr>
              <w:t xml:space="preserve">; </w:t>
            </w:r>
            <w:r w:rsidRPr="00500A9C">
              <w:rPr>
                <w:sz w:val="20"/>
                <w:szCs w:val="20"/>
              </w:rPr>
              <w:t>найму (оренди)</w:t>
            </w:r>
            <w:r w:rsidRPr="00500A9C">
              <w:rPr>
                <w:sz w:val="20"/>
                <w:szCs w:val="20"/>
                <w:lang w:val="uk-UA"/>
              </w:rPr>
              <w:t xml:space="preserve">; </w:t>
            </w:r>
            <w:r w:rsidRPr="00500A9C">
              <w:rPr>
                <w:sz w:val="20"/>
                <w:szCs w:val="20"/>
              </w:rPr>
              <w:t>надання послуг</w:t>
            </w:r>
            <w:r w:rsidRPr="00500A9C">
              <w:rPr>
                <w:sz w:val="20"/>
                <w:szCs w:val="20"/>
                <w:lang w:val="uk-UA"/>
              </w:rPr>
              <w:t xml:space="preserve">; </w:t>
            </w:r>
            <w:r w:rsidRPr="00500A9C">
              <w:rPr>
                <w:sz w:val="20"/>
                <w:szCs w:val="20"/>
              </w:rPr>
              <w:t>страхування</w:t>
            </w:r>
            <w:r w:rsidRPr="00500A9C">
              <w:rPr>
                <w:sz w:val="20"/>
                <w:szCs w:val="20"/>
                <w:lang w:val="uk-UA"/>
              </w:rPr>
              <w:t xml:space="preserve">, в т.ч. </w:t>
            </w:r>
            <w:r w:rsidRPr="00500A9C">
              <w:rPr>
                <w:sz w:val="18"/>
                <w:szCs w:val="18"/>
              </w:rPr>
              <w:t xml:space="preserve"> спори про відшкодування шкоди, заподіяної від нещасного випадку на виробництві та професійного захворювання, які спричинили втрату працездатності</w:t>
            </w:r>
            <w:r w:rsidRPr="00500A9C">
              <w:rPr>
                <w:sz w:val="18"/>
                <w:szCs w:val="18"/>
                <w:lang w:val="uk-UA"/>
              </w:rPr>
              <w:t xml:space="preserve">; </w:t>
            </w:r>
            <w:r w:rsidRPr="00500A9C">
              <w:rPr>
                <w:sz w:val="20"/>
                <w:szCs w:val="20"/>
              </w:rPr>
              <w:t>позики, кредиту</w:t>
            </w:r>
            <w:r w:rsidRPr="00500A9C">
              <w:rPr>
                <w:sz w:val="20"/>
                <w:szCs w:val="20"/>
                <w:lang w:val="uk-UA"/>
              </w:rPr>
              <w:t>;</w:t>
            </w:r>
            <w:r w:rsidRPr="00500A9C">
              <w:rPr>
                <w:sz w:val="20"/>
                <w:szCs w:val="20"/>
              </w:rPr>
              <w:t xml:space="preserve"> банківського вкладу</w:t>
            </w:r>
            <w:r w:rsidRPr="00500A9C">
              <w:rPr>
                <w:sz w:val="20"/>
                <w:szCs w:val="20"/>
                <w:lang w:val="uk-UA"/>
              </w:rPr>
              <w:t xml:space="preserve"> </w:t>
            </w:r>
            <w:r w:rsidRPr="00500A9C">
              <w:rPr>
                <w:sz w:val="20"/>
                <w:szCs w:val="20"/>
              </w:rPr>
              <w:t>підряду</w:t>
            </w:r>
            <w:r w:rsidRPr="00500A9C">
              <w:rPr>
                <w:sz w:val="20"/>
                <w:szCs w:val="20"/>
                <w:lang w:val="uk-UA"/>
              </w:rPr>
              <w:t>)</w:t>
            </w:r>
          </w:p>
        </w:tc>
        <w:tc>
          <w:tcPr>
            <w:tcW w:w="1415" w:type="dxa"/>
          </w:tcPr>
          <w:p w14:paraId="312FC3EB" w14:textId="77777777" w:rsidR="00FA2CC8" w:rsidRPr="00500A9C" w:rsidRDefault="00FA2CC8" w:rsidP="00BE4234">
            <w:pPr>
              <w:jc w:val="center"/>
              <w:rPr>
                <w:lang w:val="uk-UA"/>
              </w:rPr>
            </w:pPr>
            <w:r w:rsidRPr="00500A9C">
              <w:rPr>
                <w:lang w:val="uk-UA"/>
              </w:rPr>
              <w:t>15</w:t>
            </w:r>
          </w:p>
        </w:tc>
      </w:tr>
      <w:tr w:rsidR="00FA2CC8" w:rsidRPr="00500A9C" w14:paraId="0946D9D0" w14:textId="77777777" w:rsidTr="00BE4234">
        <w:tblPrEx>
          <w:tblCellMar>
            <w:top w:w="0" w:type="dxa"/>
            <w:bottom w:w="0" w:type="dxa"/>
          </w:tblCellMar>
        </w:tblPrEx>
        <w:trPr>
          <w:trHeight w:val="68"/>
        </w:trPr>
        <w:tc>
          <w:tcPr>
            <w:tcW w:w="539" w:type="dxa"/>
          </w:tcPr>
          <w:p w14:paraId="7A68E9BA" w14:textId="77777777" w:rsidR="00FA2CC8" w:rsidRPr="00500A9C" w:rsidRDefault="00FA2CC8" w:rsidP="00BE4234">
            <w:pPr>
              <w:rPr>
                <w:lang w:val="uk-UA"/>
              </w:rPr>
            </w:pPr>
            <w:r w:rsidRPr="00500A9C">
              <w:rPr>
                <w:lang w:val="uk-UA"/>
              </w:rPr>
              <w:t>5</w:t>
            </w:r>
          </w:p>
        </w:tc>
        <w:tc>
          <w:tcPr>
            <w:tcW w:w="7586" w:type="dxa"/>
            <w:vAlign w:val="center"/>
          </w:tcPr>
          <w:p w14:paraId="25DB8FF0" w14:textId="77777777" w:rsidR="00FA2CC8" w:rsidRPr="00500A9C" w:rsidRDefault="00FA2CC8" w:rsidP="00BE4234">
            <w:pPr>
              <w:rPr>
                <w:sz w:val="16"/>
                <w:szCs w:val="16"/>
                <w:lang w:val="uk-UA"/>
              </w:rPr>
            </w:pPr>
            <w:r w:rsidRPr="00500A9C">
              <w:rPr>
                <w:b/>
                <w:bCs/>
              </w:rPr>
              <w:t>Спори про недоговірні зобов`язання</w:t>
            </w:r>
            <w:r w:rsidRPr="00500A9C">
              <w:rPr>
                <w:b/>
                <w:bCs/>
                <w:lang w:val="uk-UA"/>
              </w:rPr>
              <w:t xml:space="preserve"> </w:t>
            </w:r>
            <w:r w:rsidRPr="00500A9C">
              <w:rPr>
                <w:b/>
                <w:bCs/>
              </w:rPr>
              <w:t>про відшкодування шкоди</w:t>
            </w:r>
            <w:r w:rsidRPr="00500A9C">
              <w:rPr>
                <w:sz w:val="16"/>
                <w:szCs w:val="16"/>
                <w:lang w:val="uk-UA"/>
              </w:rPr>
              <w:t xml:space="preserve"> </w:t>
            </w:r>
          </w:p>
          <w:p w14:paraId="732DBE54" w14:textId="77777777" w:rsidR="00FA2CC8" w:rsidRPr="00500A9C" w:rsidRDefault="00FA2CC8" w:rsidP="00BE4234">
            <w:pPr>
              <w:rPr>
                <w:sz w:val="20"/>
                <w:szCs w:val="20"/>
                <w:lang w:val="uk-UA"/>
              </w:rPr>
            </w:pPr>
            <w:r w:rsidRPr="00500A9C">
              <w:rPr>
                <w:sz w:val="20"/>
                <w:szCs w:val="20"/>
                <w:lang w:val="uk-UA"/>
              </w:rPr>
              <w:t>(</w:t>
            </w:r>
            <w:r w:rsidRPr="00500A9C">
              <w:rPr>
                <w:sz w:val="20"/>
                <w:szCs w:val="20"/>
              </w:rPr>
              <w:t>фізичній особі, яка потерпіла від кримінального правопорушення</w:t>
            </w:r>
            <w:r w:rsidRPr="00500A9C">
              <w:rPr>
                <w:sz w:val="20"/>
                <w:szCs w:val="20"/>
                <w:lang w:val="uk-UA"/>
              </w:rPr>
              <w:t>,</w:t>
            </w:r>
          </w:p>
          <w:p w14:paraId="3CEB9C0B" w14:textId="77777777" w:rsidR="00FA2CC8" w:rsidRPr="00500A9C" w:rsidRDefault="00FA2CC8" w:rsidP="00BE4234">
            <w:pPr>
              <w:rPr>
                <w:sz w:val="20"/>
                <w:szCs w:val="20"/>
                <w:lang w:val="uk-UA"/>
              </w:rPr>
            </w:pPr>
            <w:r w:rsidRPr="00FA2CC8">
              <w:rPr>
                <w:sz w:val="20"/>
                <w:szCs w:val="20"/>
                <w:lang w:val="uk-UA"/>
              </w:rPr>
              <w:t>завданої каліцтвом, іншим ушкодженням здоров’я або смертю фізичної особи, крім відшкодування шкоди на виробництві</w:t>
            </w:r>
            <w:r w:rsidRPr="00500A9C">
              <w:rPr>
                <w:sz w:val="20"/>
                <w:szCs w:val="20"/>
                <w:lang w:val="uk-UA"/>
              </w:rPr>
              <w:t>;</w:t>
            </w:r>
          </w:p>
          <w:p w14:paraId="35CE31D5" w14:textId="77777777" w:rsidR="00FA2CC8" w:rsidRPr="00500A9C" w:rsidRDefault="00FA2CC8" w:rsidP="00BE4234">
            <w:pPr>
              <w:rPr>
                <w:sz w:val="20"/>
                <w:szCs w:val="20"/>
                <w:lang w:val="uk-UA"/>
              </w:rPr>
            </w:pPr>
            <w:r w:rsidRPr="00D94AE0">
              <w:rPr>
                <w:sz w:val="20"/>
                <w:szCs w:val="20"/>
                <w:lang w:val="uk-UA"/>
              </w:rPr>
              <w:t>завданої незаконними рішеннями, діями чи бездіяльністю органу, що здійснює оперативно-розшукову діяльність, досудове розслідування, прокуратури або суду</w:t>
            </w:r>
            <w:r w:rsidRPr="00500A9C">
              <w:rPr>
                <w:sz w:val="20"/>
                <w:szCs w:val="20"/>
                <w:lang w:val="uk-UA"/>
              </w:rPr>
              <w:t>;</w:t>
            </w:r>
          </w:p>
          <w:p w14:paraId="425A7811" w14:textId="77777777" w:rsidR="00FA2CC8" w:rsidRPr="00500A9C" w:rsidRDefault="00FA2CC8" w:rsidP="00BE4234">
            <w:pPr>
              <w:rPr>
                <w:sz w:val="20"/>
                <w:szCs w:val="20"/>
                <w:lang w:val="uk-UA"/>
              </w:rPr>
            </w:pPr>
            <w:r w:rsidRPr="00500A9C">
              <w:rPr>
                <w:sz w:val="20"/>
                <w:szCs w:val="20"/>
              </w:rPr>
              <w:t>завданої майну фізичних або юридичних осіб</w:t>
            </w:r>
            <w:r w:rsidRPr="00500A9C">
              <w:rPr>
                <w:sz w:val="20"/>
                <w:szCs w:val="20"/>
                <w:lang w:val="uk-UA"/>
              </w:rPr>
              <w:t>;</w:t>
            </w:r>
          </w:p>
          <w:p w14:paraId="23BD0D27" w14:textId="77777777" w:rsidR="00FA2CC8" w:rsidRPr="00500A9C" w:rsidRDefault="00FA2CC8" w:rsidP="00BE4234">
            <w:pPr>
              <w:rPr>
                <w:sz w:val="20"/>
                <w:szCs w:val="20"/>
                <w:lang w:val="uk-UA"/>
              </w:rPr>
            </w:pPr>
            <w:r w:rsidRPr="00500A9C">
              <w:rPr>
                <w:sz w:val="20"/>
                <w:szCs w:val="20"/>
              </w:rPr>
              <w:t>завданої порушенням законодавства про охорону навколишнього природного середовища</w:t>
            </w:r>
            <w:r w:rsidRPr="00500A9C">
              <w:rPr>
                <w:sz w:val="20"/>
                <w:szCs w:val="20"/>
                <w:lang w:val="uk-UA"/>
              </w:rPr>
              <w:t>;</w:t>
            </w:r>
            <w:r w:rsidRPr="00500A9C">
              <w:rPr>
                <w:sz w:val="20"/>
                <w:szCs w:val="20"/>
              </w:rPr>
              <w:t xml:space="preserve"> </w:t>
            </w:r>
          </w:p>
          <w:p w14:paraId="26AE5701" w14:textId="77777777" w:rsidR="00FA2CC8" w:rsidRPr="00500A9C" w:rsidRDefault="00FA2CC8" w:rsidP="00BE4234">
            <w:pPr>
              <w:rPr>
                <w:sz w:val="20"/>
                <w:szCs w:val="20"/>
                <w:lang w:val="uk-UA"/>
              </w:rPr>
            </w:pPr>
            <w:r w:rsidRPr="00500A9C">
              <w:rPr>
                <w:sz w:val="20"/>
                <w:szCs w:val="20"/>
              </w:rPr>
              <w:t>завданої внаслідок недоліків товарів, робіт (послуг)</w:t>
            </w:r>
            <w:r w:rsidRPr="00500A9C">
              <w:rPr>
                <w:sz w:val="20"/>
                <w:szCs w:val="20"/>
                <w:lang w:val="uk-UA"/>
              </w:rPr>
              <w:t>;</w:t>
            </w:r>
          </w:p>
          <w:p w14:paraId="094C7FEF" w14:textId="77777777" w:rsidR="00FA2CC8" w:rsidRPr="00500A9C" w:rsidRDefault="00FA2CC8" w:rsidP="00BE4234">
            <w:pPr>
              <w:rPr>
                <w:sz w:val="20"/>
                <w:szCs w:val="20"/>
                <w:lang w:val="uk-UA"/>
              </w:rPr>
            </w:pPr>
            <w:r w:rsidRPr="00500A9C">
              <w:rPr>
                <w:sz w:val="20"/>
                <w:szCs w:val="20"/>
              </w:rPr>
              <w:t>завданої державі внаслідок корупційного правопорушення</w:t>
            </w:r>
            <w:r w:rsidRPr="00500A9C">
              <w:rPr>
                <w:sz w:val="20"/>
                <w:szCs w:val="20"/>
                <w:lang w:val="uk-UA"/>
              </w:rPr>
              <w:t>;</w:t>
            </w:r>
          </w:p>
          <w:p w14:paraId="56D49AA3" w14:textId="77777777" w:rsidR="00FA2CC8" w:rsidRPr="00500A9C" w:rsidRDefault="00FA2CC8" w:rsidP="00BE4234">
            <w:pPr>
              <w:rPr>
                <w:b/>
                <w:bCs/>
                <w:sz w:val="20"/>
                <w:szCs w:val="20"/>
                <w:lang w:val="uk-UA"/>
              </w:rPr>
            </w:pPr>
            <w:r w:rsidRPr="00D94AE0">
              <w:rPr>
                <w:sz w:val="20"/>
                <w:szCs w:val="20"/>
                <w:lang w:val="uk-UA"/>
              </w:rPr>
              <w:t>завданої фізичній або юридичній особі внаслідок незаконних рішень, дій або бездіяльності суб’єкта, який здійснює заходи щодо запобігання і протидії корупції</w:t>
            </w:r>
            <w:r w:rsidRPr="00500A9C">
              <w:rPr>
                <w:sz w:val="20"/>
                <w:szCs w:val="20"/>
                <w:lang w:val="uk-UA"/>
              </w:rPr>
              <w:t>)</w:t>
            </w:r>
          </w:p>
        </w:tc>
        <w:tc>
          <w:tcPr>
            <w:tcW w:w="1415" w:type="dxa"/>
          </w:tcPr>
          <w:p w14:paraId="353D3C80" w14:textId="77777777" w:rsidR="00FA2CC8" w:rsidRPr="00500A9C" w:rsidRDefault="00FA2CC8" w:rsidP="00BE4234">
            <w:pPr>
              <w:jc w:val="center"/>
              <w:rPr>
                <w:lang w:val="uk-UA"/>
              </w:rPr>
            </w:pPr>
            <w:r w:rsidRPr="00500A9C">
              <w:rPr>
                <w:lang w:val="uk-UA"/>
              </w:rPr>
              <w:t>20</w:t>
            </w:r>
          </w:p>
        </w:tc>
      </w:tr>
      <w:tr w:rsidR="00FA2CC8" w:rsidRPr="00500A9C" w14:paraId="74D9D47A" w14:textId="77777777" w:rsidTr="00BE4234">
        <w:tblPrEx>
          <w:tblCellMar>
            <w:top w:w="0" w:type="dxa"/>
            <w:bottom w:w="0" w:type="dxa"/>
          </w:tblCellMar>
        </w:tblPrEx>
        <w:trPr>
          <w:trHeight w:val="68"/>
        </w:trPr>
        <w:tc>
          <w:tcPr>
            <w:tcW w:w="539" w:type="dxa"/>
          </w:tcPr>
          <w:p w14:paraId="7E1EB5D5" w14:textId="77777777" w:rsidR="00FA2CC8" w:rsidRPr="00500A9C" w:rsidRDefault="00FA2CC8" w:rsidP="00BE4234">
            <w:pPr>
              <w:rPr>
                <w:lang w:val="uk-UA"/>
              </w:rPr>
            </w:pPr>
            <w:r w:rsidRPr="00500A9C">
              <w:rPr>
                <w:lang w:val="uk-UA"/>
              </w:rPr>
              <w:t>6</w:t>
            </w:r>
          </w:p>
        </w:tc>
        <w:tc>
          <w:tcPr>
            <w:tcW w:w="7586" w:type="dxa"/>
            <w:vAlign w:val="center"/>
          </w:tcPr>
          <w:p w14:paraId="7B32B233" w14:textId="77777777" w:rsidR="00FA2CC8" w:rsidRPr="00500A9C" w:rsidRDefault="00FA2CC8" w:rsidP="00BE4234">
            <w:pPr>
              <w:rPr>
                <w:b/>
                <w:bCs/>
              </w:rPr>
            </w:pPr>
            <w:r w:rsidRPr="00500A9C">
              <w:rPr>
                <w:b/>
                <w:bCs/>
              </w:rPr>
              <w:t>Спори про спадкове право</w:t>
            </w:r>
          </w:p>
        </w:tc>
        <w:tc>
          <w:tcPr>
            <w:tcW w:w="1415" w:type="dxa"/>
          </w:tcPr>
          <w:p w14:paraId="62EB3840" w14:textId="77777777" w:rsidR="00FA2CC8" w:rsidRPr="00500A9C" w:rsidRDefault="00FA2CC8" w:rsidP="00BE4234">
            <w:pPr>
              <w:jc w:val="center"/>
              <w:rPr>
                <w:lang w:val="uk-UA"/>
              </w:rPr>
            </w:pPr>
            <w:r w:rsidRPr="00500A9C">
              <w:rPr>
                <w:lang w:val="uk-UA"/>
              </w:rPr>
              <w:t>10</w:t>
            </w:r>
          </w:p>
        </w:tc>
      </w:tr>
      <w:tr w:rsidR="00FA2CC8" w:rsidRPr="00500A9C" w14:paraId="029A5D7C" w14:textId="77777777" w:rsidTr="00BE4234">
        <w:tblPrEx>
          <w:tblCellMar>
            <w:top w:w="0" w:type="dxa"/>
            <w:bottom w:w="0" w:type="dxa"/>
          </w:tblCellMar>
        </w:tblPrEx>
        <w:trPr>
          <w:trHeight w:val="68"/>
        </w:trPr>
        <w:tc>
          <w:tcPr>
            <w:tcW w:w="539" w:type="dxa"/>
          </w:tcPr>
          <w:p w14:paraId="63B9355E" w14:textId="77777777" w:rsidR="00FA2CC8" w:rsidRPr="00500A9C" w:rsidRDefault="00FA2CC8" w:rsidP="00BE4234">
            <w:pPr>
              <w:rPr>
                <w:lang w:val="uk-UA"/>
              </w:rPr>
            </w:pPr>
            <w:r w:rsidRPr="00500A9C">
              <w:rPr>
                <w:lang w:val="uk-UA"/>
              </w:rPr>
              <w:t>7</w:t>
            </w:r>
          </w:p>
        </w:tc>
        <w:tc>
          <w:tcPr>
            <w:tcW w:w="7586" w:type="dxa"/>
            <w:vAlign w:val="center"/>
          </w:tcPr>
          <w:p w14:paraId="53414A76" w14:textId="77777777" w:rsidR="00FA2CC8" w:rsidRPr="00500A9C" w:rsidRDefault="00FA2CC8" w:rsidP="00BE4234">
            <w:pPr>
              <w:rPr>
                <w:b/>
                <w:bCs/>
                <w:lang w:val="uk-UA"/>
              </w:rPr>
            </w:pPr>
            <w:r w:rsidRPr="00500A9C">
              <w:rPr>
                <w:b/>
                <w:bCs/>
              </w:rPr>
              <w:t xml:space="preserve">Спори про захист немайнових прав фізичних осіб </w:t>
            </w:r>
            <w:r w:rsidRPr="00500A9C">
              <w:rPr>
                <w:b/>
                <w:bCs/>
                <w:lang w:val="uk-UA"/>
              </w:rPr>
              <w:t xml:space="preserve"> (в т.ч.</w:t>
            </w:r>
          </w:p>
          <w:p w14:paraId="0AD27F9D" w14:textId="77777777" w:rsidR="00FA2CC8" w:rsidRPr="00500A9C" w:rsidRDefault="00FA2CC8" w:rsidP="00BE4234">
            <w:pPr>
              <w:rPr>
                <w:b/>
                <w:bCs/>
                <w:lang w:val="uk-UA"/>
              </w:rPr>
            </w:pPr>
            <w:r w:rsidRPr="00FA2CC8">
              <w:rPr>
                <w:b/>
                <w:bCs/>
                <w:lang w:val="uk-UA"/>
              </w:rPr>
              <w:t>про захист честі, гідності та ділової репутації</w:t>
            </w:r>
            <w:r w:rsidRPr="00500A9C">
              <w:rPr>
                <w:b/>
                <w:bCs/>
                <w:lang w:val="uk-UA"/>
              </w:rPr>
              <w:t>)</w:t>
            </w:r>
            <w:r w:rsidRPr="00500A9C">
              <w:rPr>
                <w:lang w:val="uk-UA"/>
              </w:rPr>
              <w:t xml:space="preserve"> </w:t>
            </w:r>
          </w:p>
        </w:tc>
        <w:tc>
          <w:tcPr>
            <w:tcW w:w="1415" w:type="dxa"/>
          </w:tcPr>
          <w:p w14:paraId="48766F58" w14:textId="77777777" w:rsidR="00FA2CC8" w:rsidRPr="00500A9C" w:rsidRDefault="00FA2CC8" w:rsidP="00BE4234">
            <w:pPr>
              <w:jc w:val="center"/>
              <w:rPr>
                <w:lang w:val="uk-UA"/>
              </w:rPr>
            </w:pPr>
            <w:r w:rsidRPr="00500A9C">
              <w:rPr>
                <w:lang w:val="uk-UA"/>
              </w:rPr>
              <w:t>12</w:t>
            </w:r>
          </w:p>
        </w:tc>
      </w:tr>
      <w:tr w:rsidR="00FA2CC8" w:rsidRPr="00500A9C" w14:paraId="7E6DB096" w14:textId="77777777" w:rsidTr="00BE4234">
        <w:tblPrEx>
          <w:tblCellMar>
            <w:top w:w="0" w:type="dxa"/>
            <w:bottom w:w="0" w:type="dxa"/>
          </w:tblCellMar>
        </w:tblPrEx>
        <w:trPr>
          <w:trHeight w:val="68"/>
        </w:trPr>
        <w:tc>
          <w:tcPr>
            <w:tcW w:w="539" w:type="dxa"/>
          </w:tcPr>
          <w:p w14:paraId="770121B4" w14:textId="77777777" w:rsidR="00FA2CC8" w:rsidRPr="00500A9C" w:rsidRDefault="00FA2CC8" w:rsidP="00BE4234">
            <w:pPr>
              <w:rPr>
                <w:lang w:val="uk-UA"/>
              </w:rPr>
            </w:pPr>
            <w:r w:rsidRPr="00500A9C">
              <w:rPr>
                <w:lang w:val="uk-UA"/>
              </w:rPr>
              <w:t>8</w:t>
            </w:r>
          </w:p>
        </w:tc>
        <w:tc>
          <w:tcPr>
            <w:tcW w:w="7586" w:type="dxa"/>
            <w:vAlign w:val="center"/>
          </w:tcPr>
          <w:p w14:paraId="0176F76C" w14:textId="77777777" w:rsidR="00FA2CC8" w:rsidRPr="00500A9C" w:rsidRDefault="00FA2CC8" w:rsidP="00BE4234">
            <w:pPr>
              <w:rPr>
                <w:b/>
                <w:bCs/>
                <w:lang w:val="uk-UA"/>
              </w:rPr>
            </w:pPr>
            <w:r w:rsidRPr="00500A9C">
              <w:rPr>
                <w:b/>
                <w:bCs/>
              </w:rPr>
              <w:t xml:space="preserve">Спори, що виникають із житлових правовідносин </w:t>
            </w:r>
            <w:r w:rsidRPr="00500A9C">
              <w:rPr>
                <w:lang w:val="uk-UA"/>
              </w:rPr>
              <w:t xml:space="preserve"> </w:t>
            </w:r>
          </w:p>
          <w:p w14:paraId="4BFEAC8C" w14:textId="77777777" w:rsidR="00FA2CC8" w:rsidRPr="00500A9C" w:rsidRDefault="00FA2CC8" w:rsidP="00BE4234">
            <w:pPr>
              <w:rPr>
                <w:b/>
                <w:bCs/>
                <w:sz w:val="20"/>
                <w:szCs w:val="20"/>
                <w:lang w:val="uk-UA"/>
              </w:rPr>
            </w:pPr>
            <w:r w:rsidRPr="00500A9C">
              <w:rPr>
                <w:sz w:val="20"/>
                <w:szCs w:val="20"/>
                <w:lang w:val="uk-UA"/>
              </w:rPr>
              <w:t>(</w:t>
            </w:r>
            <w:r w:rsidRPr="00500A9C">
              <w:rPr>
                <w:sz w:val="20"/>
                <w:szCs w:val="20"/>
              </w:rPr>
              <w:t>про виселення</w:t>
            </w:r>
            <w:r w:rsidRPr="00500A9C">
              <w:rPr>
                <w:sz w:val="20"/>
                <w:szCs w:val="20"/>
                <w:lang w:val="uk-UA"/>
              </w:rPr>
              <w:t xml:space="preserve">; </w:t>
            </w:r>
            <w:r w:rsidRPr="00500A9C">
              <w:rPr>
                <w:sz w:val="20"/>
                <w:szCs w:val="20"/>
              </w:rPr>
              <w:t>про стягнення плати за користування житлом</w:t>
            </w:r>
            <w:r w:rsidRPr="00500A9C">
              <w:rPr>
                <w:sz w:val="20"/>
                <w:szCs w:val="20"/>
                <w:lang w:val="uk-UA"/>
              </w:rPr>
              <w:t xml:space="preserve">; </w:t>
            </w:r>
            <w:r w:rsidRPr="00500A9C">
              <w:rPr>
                <w:sz w:val="20"/>
                <w:szCs w:val="20"/>
              </w:rPr>
              <w:t>про визнання особи такою, що втратила право користування жилим приміщенням</w:t>
            </w:r>
            <w:r w:rsidRPr="00500A9C">
              <w:rPr>
                <w:sz w:val="20"/>
                <w:szCs w:val="20"/>
                <w:lang w:val="uk-UA"/>
              </w:rPr>
              <w:t>)</w:t>
            </w:r>
          </w:p>
        </w:tc>
        <w:tc>
          <w:tcPr>
            <w:tcW w:w="1415" w:type="dxa"/>
          </w:tcPr>
          <w:p w14:paraId="042E4730" w14:textId="77777777" w:rsidR="00FA2CC8" w:rsidRPr="00500A9C" w:rsidRDefault="00FA2CC8" w:rsidP="00BE4234">
            <w:pPr>
              <w:jc w:val="center"/>
              <w:rPr>
                <w:lang w:val="uk-UA"/>
              </w:rPr>
            </w:pPr>
            <w:r w:rsidRPr="00500A9C">
              <w:rPr>
                <w:lang w:val="uk-UA"/>
              </w:rPr>
              <w:t>15</w:t>
            </w:r>
          </w:p>
        </w:tc>
      </w:tr>
      <w:tr w:rsidR="00FA2CC8" w:rsidRPr="00500A9C" w14:paraId="05D60EF4" w14:textId="77777777" w:rsidTr="00BE4234">
        <w:tblPrEx>
          <w:tblCellMar>
            <w:top w:w="0" w:type="dxa"/>
            <w:bottom w:w="0" w:type="dxa"/>
          </w:tblCellMar>
        </w:tblPrEx>
        <w:trPr>
          <w:trHeight w:val="68"/>
        </w:trPr>
        <w:tc>
          <w:tcPr>
            <w:tcW w:w="539" w:type="dxa"/>
          </w:tcPr>
          <w:p w14:paraId="511C5484" w14:textId="77777777" w:rsidR="00FA2CC8" w:rsidRPr="00500A9C" w:rsidRDefault="00FA2CC8" w:rsidP="00BE4234">
            <w:pPr>
              <w:rPr>
                <w:lang w:val="uk-UA"/>
              </w:rPr>
            </w:pPr>
            <w:r w:rsidRPr="00500A9C">
              <w:rPr>
                <w:lang w:val="uk-UA"/>
              </w:rPr>
              <w:t>9</w:t>
            </w:r>
          </w:p>
        </w:tc>
        <w:tc>
          <w:tcPr>
            <w:tcW w:w="7586" w:type="dxa"/>
            <w:vAlign w:val="center"/>
          </w:tcPr>
          <w:p w14:paraId="46E326B1" w14:textId="77777777" w:rsidR="00FA2CC8" w:rsidRPr="00500A9C" w:rsidRDefault="00FA2CC8" w:rsidP="00BE4234">
            <w:pPr>
              <w:rPr>
                <w:b/>
                <w:bCs/>
              </w:rPr>
            </w:pPr>
            <w:r w:rsidRPr="00500A9C">
              <w:rPr>
                <w:b/>
                <w:bCs/>
              </w:rPr>
              <w:t xml:space="preserve">Спори, що виникають із земельних правовідносин </w:t>
            </w:r>
          </w:p>
        </w:tc>
        <w:tc>
          <w:tcPr>
            <w:tcW w:w="1415" w:type="dxa"/>
          </w:tcPr>
          <w:p w14:paraId="13502CDE" w14:textId="77777777" w:rsidR="00FA2CC8" w:rsidRPr="00500A9C" w:rsidRDefault="00FA2CC8" w:rsidP="00BE4234">
            <w:pPr>
              <w:jc w:val="center"/>
              <w:rPr>
                <w:lang w:val="uk-UA"/>
              </w:rPr>
            </w:pPr>
            <w:r w:rsidRPr="00500A9C">
              <w:rPr>
                <w:lang w:val="uk-UA"/>
              </w:rPr>
              <w:t>15</w:t>
            </w:r>
          </w:p>
        </w:tc>
      </w:tr>
      <w:tr w:rsidR="00FA2CC8" w:rsidRPr="00500A9C" w14:paraId="6DC8BEA3" w14:textId="77777777" w:rsidTr="00BE4234">
        <w:tblPrEx>
          <w:tblCellMar>
            <w:top w:w="0" w:type="dxa"/>
            <w:bottom w:w="0" w:type="dxa"/>
          </w:tblCellMar>
        </w:tblPrEx>
        <w:trPr>
          <w:trHeight w:val="50"/>
        </w:trPr>
        <w:tc>
          <w:tcPr>
            <w:tcW w:w="539" w:type="dxa"/>
            <w:vMerge w:val="restart"/>
          </w:tcPr>
          <w:p w14:paraId="00085301" w14:textId="77777777" w:rsidR="00FA2CC8" w:rsidRPr="00500A9C" w:rsidRDefault="00FA2CC8" w:rsidP="00BE4234">
            <w:pPr>
              <w:rPr>
                <w:lang w:val="uk-UA"/>
              </w:rPr>
            </w:pPr>
            <w:r w:rsidRPr="00500A9C">
              <w:rPr>
                <w:lang w:val="uk-UA"/>
              </w:rPr>
              <w:t>10</w:t>
            </w:r>
          </w:p>
          <w:p w14:paraId="5A64EEDB" w14:textId="77777777" w:rsidR="00FA2CC8" w:rsidRPr="00500A9C" w:rsidRDefault="00FA2CC8" w:rsidP="00BE4234">
            <w:pPr>
              <w:rPr>
                <w:lang w:val="uk-UA"/>
              </w:rPr>
            </w:pPr>
          </w:p>
          <w:p w14:paraId="6D2C28D1" w14:textId="77777777" w:rsidR="00FA2CC8" w:rsidRPr="00500A9C" w:rsidRDefault="00FA2CC8" w:rsidP="00BE4234">
            <w:pPr>
              <w:rPr>
                <w:lang w:val="uk-UA"/>
              </w:rPr>
            </w:pPr>
          </w:p>
        </w:tc>
        <w:tc>
          <w:tcPr>
            <w:tcW w:w="7586" w:type="dxa"/>
            <w:vAlign w:val="center"/>
          </w:tcPr>
          <w:p w14:paraId="5226B88F" w14:textId="77777777" w:rsidR="00FA2CC8" w:rsidRPr="00500A9C" w:rsidRDefault="00FA2CC8" w:rsidP="00BE4234">
            <w:pPr>
              <w:rPr>
                <w:b/>
                <w:bCs/>
                <w:lang w:val="uk-UA"/>
              </w:rPr>
            </w:pPr>
            <w:r w:rsidRPr="00500A9C">
              <w:rPr>
                <w:b/>
                <w:bCs/>
              </w:rPr>
              <w:t>Спори, що виникають із сімейних правовідносин</w:t>
            </w:r>
          </w:p>
        </w:tc>
        <w:tc>
          <w:tcPr>
            <w:tcW w:w="1415" w:type="dxa"/>
          </w:tcPr>
          <w:p w14:paraId="32832FAD" w14:textId="77777777" w:rsidR="00FA2CC8" w:rsidRPr="00500A9C" w:rsidRDefault="00FA2CC8" w:rsidP="00BE4234">
            <w:pPr>
              <w:jc w:val="center"/>
              <w:rPr>
                <w:lang w:val="uk-UA"/>
              </w:rPr>
            </w:pPr>
          </w:p>
        </w:tc>
      </w:tr>
      <w:tr w:rsidR="00FA2CC8" w:rsidRPr="00500A9C" w14:paraId="345A8D12" w14:textId="77777777" w:rsidTr="00BE4234">
        <w:tblPrEx>
          <w:tblCellMar>
            <w:top w:w="0" w:type="dxa"/>
            <w:bottom w:w="0" w:type="dxa"/>
          </w:tblCellMar>
        </w:tblPrEx>
        <w:trPr>
          <w:trHeight w:val="170"/>
        </w:trPr>
        <w:tc>
          <w:tcPr>
            <w:tcW w:w="539" w:type="dxa"/>
            <w:vMerge/>
          </w:tcPr>
          <w:p w14:paraId="4946554C" w14:textId="77777777" w:rsidR="00FA2CC8" w:rsidRPr="00500A9C" w:rsidRDefault="00FA2CC8" w:rsidP="00BE4234">
            <w:pPr>
              <w:rPr>
                <w:lang w:val="uk-UA"/>
              </w:rPr>
            </w:pPr>
          </w:p>
        </w:tc>
        <w:tc>
          <w:tcPr>
            <w:tcW w:w="7586" w:type="dxa"/>
            <w:vAlign w:val="center"/>
          </w:tcPr>
          <w:p w14:paraId="2A43159C" w14:textId="77777777" w:rsidR="00FA2CC8" w:rsidRPr="00500A9C" w:rsidRDefault="00FA2CC8" w:rsidP="00BE4234">
            <w:pPr>
              <w:rPr>
                <w:b/>
                <w:bCs/>
                <w:sz w:val="20"/>
                <w:szCs w:val="20"/>
                <w:lang w:val="uk-UA"/>
              </w:rPr>
            </w:pPr>
            <w:r w:rsidRPr="00500A9C">
              <w:rPr>
                <w:sz w:val="20"/>
                <w:szCs w:val="20"/>
              </w:rPr>
              <w:t>про розірвання шлюбу</w:t>
            </w:r>
          </w:p>
        </w:tc>
        <w:tc>
          <w:tcPr>
            <w:tcW w:w="1415" w:type="dxa"/>
          </w:tcPr>
          <w:p w14:paraId="6AA0C2B5" w14:textId="77777777" w:rsidR="00FA2CC8" w:rsidRPr="00500A9C" w:rsidRDefault="00FA2CC8" w:rsidP="00BE4234">
            <w:pPr>
              <w:jc w:val="center"/>
              <w:rPr>
                <w:lang w:val="uk-UA"/>
              </w:rPr>
            </w:pPr>
            <w:r w:rsidRPr="00500A9C">
              <w:rPr>
                <w:lang w:val="uk-UA"/>
              </w:rPr>
              <w:t>10</w:t>
            </w:r>
          </w:p>
        </w:tc>
      </w:tr>
      <w:tr w:rsidR="00FA2CC8" w:rsidRPr="00500A9C" w14:paraId="0F4CDF41" w14:textId="77777777" w:rsidTr="00BE4234">
        <w:tblPrEx>
          <w:tblCellMar>
            <w:top w:w="0" w:type="dxa"/>
            <w:bottom w:w="0" w:type="dxa"/>
          </w:tblCellMar>
        </w:tblPrEx>
        <w:trPr>
          <w:trHeight w:val="280"/>
        </w:trPr>
        <w:tc>
          <w:tcPr>
            <w:tcW w:w="539" w:type="dxa"/>
            <w:vMerge/>
          </w:tcPr>
          <w:p w14:paraId="10E2B3EC" w14:textId="77777777" w:rsidR="00FA2CC8" w:rsidRPr="00500A9C" w:rsidRDefault="00FA2CC8" w:rsidP="00BE4234">
            <w:pPr>
              <w:rPr>
                <w:lang w:val="uk-UA"/>
              </w:rPr>
            </w:pPr>
          </w:p>
        </w:tc>
        <w:tc>
          <w:tcPr>
            <w:tcW w:w="7586" w:type="dxa"/>
            <w:vAlign w:val="center"/>
          </w:tcPr>
          <w:p w14:paraId="641D2A0B" w14:textId="77777777" w:rsidR="00FA2CC8" w:rsidRPr="00500A9C" w:rsidRDefault="00FA2CC8" w:rsidP="00BE4234">
            <w:pPr>
              <w:rPr>
                <w:b/>
                <w:bCs/>
                <w:sz w:val="20"/>
                <w:szCs w:val="20"/>
                <w:lang w:val="uk-UA"/>
              </w:rPr>
            </w:pPr>
            <w:r w:rsidRPr="00500A9C">
              <w:rPr>
                <w:sz w:val="20"/>
                <w:szCs w:val="20"/>
              </w:rPr>
              <w:t>про стягнення аліментів</w:t>
            </w:r>
          </w:p>
        </w:tc>
        <w:tc>
          <w:tcPr>
            <w:tcW w:w="1415" w:type="dxa"/>
          </w:tcPr>
          <w:p w14:paraId="4DE2C282" w14:textId="77777777" w:rsidR="00FA2CC8" w:rsidRPr="00500A9C" w:rsidRDefault="00FA2CC8" w:rsidP="00BE4234">
            <w:pPr>
              <w:jc w:val="center"/>
              <w:rPr>
                <w:lang w:val="uk-UA"/>
              </w:rPr>
            </w:pPr>
            <w:r w:rsidRPr="00500A9C">
              <w:rPr>
                <w:lang w:val="uk-UA"/>
              </w:rPr>
              <w:t>12</w:t>
            </w:r>
          </w:p>
        </w:tc>
      </w:tr>
      <w:tr w:rsidR="00FA2CC8" w:rsidRPr="00500A9C" w14:paraId="145E9789" w14:textId="77777777" w:rsidTr="00BE4234">
        <w:tblPrEx>
          <w:tblCellMar>
            <w:top w:w="0" w:type="dxa"/>
            <w:bottom w:w="0" w:type="dxa"/>
          </w:tblCellMar>
        </w:tblPrEx>
        <w:trPr>
          <w:trHeight w:val="540"/>
        </w:trPr>
        <w:tc>
          <w:tcPr>
            <w:tcW w:w="539" w:type="dxa"/>
            <w:vMerge/>
          </w:tcPr>
          <w:p w14:paraId="131D74EB" w14:textId="77777777" w:rsidR="00FA2CC8" w:rsidRPr="00500A9C" w:rsidRDefault="00FA2CC8" w:rsidP="00BE4234">
            <w:pPr>
              <w:rPr>
                <w:lang w:val="uk-UA"/>
              </w:rPr>
            </w:pPr>
          </w:p>
        </w:tc>
        <w:tc>
          <w:tcPr>
            <w:tcW w:w="7586" w:type="dxa"/>
            <w:vAlign w:val="center"/>
          </w:tcPr>
          <w:p w14:paraId="6C1B069A" w14:textId="77777777" w:rsidR="00FA2CC8" w:rsidRPr="00500A9C" w:rsidRDefault="00FA2CC8" w:rsidP="00BE4234">
            <w:pPr>
              <w:rPr>
                <w:sz w:val="20"/>
                <w:szCs w:val="20"/>
                <w:lang w:val="uk-UA"/>
              </w:rPr>
            </w:pPr>
            <w:r w:rsidRPr="00500A9C">
              <w:rPr>
                <w:sz w:val="20"/>
                <w:szCs w:val="20"/>
              </w:rPr>
              <w:t>про встановлення батьківства або материнства</w:t>
            </w:r>
            <w:r w:rsidRPr="00500A9C">
              <w:rPr>
                <w:sz w:val="20"/>
                <w:szCs w:val="20"/>
                <w:lang w:val="uk-UA"/>
              </w:rPr>
              <w:t>,</w:t>
            </w:r>
          </w:p>
          <w:p w14:paraId="63D93ABA" w14:textId="77777777" w:rsidR="00FA2CC8" w:rsidRPr="00E00424" w:rsidRDefault="00FA2CC8" w:rsidP="00BE4234">
            <w:pPr>
              <w:rPr>
                <w:b/>
                <w:bCs/>
                <w:sz w:val="20"/>
                <w:szCs w:val="20"/>
                <w:lang w:val="uk-UA"/>
              </w:rPr>
            </w:pPr>
            <w:r w:rsidRPr="00500A9C">
              <w:rPr>
                <w:sz w:val="20"/>
                <w:szCs w:val="20"/>
              </w:rPr>
              <w:t>про позбавлення батьківських прав</w:t>
            </w:r>
          </w:p>
        </w:tc>
        <w:tc>
          <w:tcPr>
            <w:tcW w:w="1415" w:type="dxa"/>
          </w:tcPr>
          <w:p w14:paraId="1FAEEA48" w14:textId="77777777" w:rsidR="00FA2CC8" w:rsidRPr="00500A9C" w:rsidRDefault="00FA2CC8" w:rsidP="00BE4234">
            <w:pPr>
              <w:jc w:val="center"/>
              <w:rPr>
                <w:lang w:val="uk-UA"/>
              </w:rPr>
            </w:pPr>
            <w:r w:rsidRPr="00500A9C">
              <w:rPr>
                <w:lang w:val="uk-UA"/>
              </w:rPr>
              <w:t>17</w:t>
            </w:r>
          </w:p>
        </w:tc>
      </w:tr>
      <w:tr w:rsidR="00FA2CC8" w:rsidRPr="00500A9C" w14:paraId="7E810EA9" w14:textId="77777777" w:rsidTr="00BE4234">
        <w:tblPrEx>
          <w:tblCellMar>
            <w:top w:w="0" w:type="dxa"/>
            <w:bottom w:w="0" w:type="dxa"/>
          </w:tblCellMar>
        </w:tblPrEx>
        <w:trPr>
          <w:trHeight w:val="370"/>
        </w:trPr>
        <w:tc>
          <w:tcPr>
            <w:tcW w:w="539" w:type="dxa"/>
            <w:vMerge/>
          </w:tcPr>
          <w:p w14:paraId="0BE83246" w14:textId="77777777" w:rsidR="00FA2CC8" w:rsidRPr="00500A9C" w:rsidRDefault="00FA2CC8" w:rsidP="00BE4234">
            <w:pPr>
              <w:rPr>
                <w:lang w:val="uk-UA"/>
              </w:rPr>
            </w:pPr>
          </w:p>
        </w:tc>
        <w:tc>
          <w:tcPr>
            <w:tcW w:w="7586" w:type="dxa"/>
            <w:vAlign w:val="center"/>
          </w:tcPr>
          <w:p w14:paraId="65DD5030" w14:textId="77777777" w:rsidR="00FA2CC8" w:rsidRPr="00E00424" w:rsidRDefault="00FA2CC8" w:rsidP="00BE4234">
            <w:pPr>
              <w:rPr>
                <w:sz w:val="20"/>
                <w:szCs w:val="20"/>
                <w:lang w:val="uk-UA"/>
              </w:rPr>
            </w:pPr>
            <w:r w:rsidRPr="00750328">
              <w:rPr>
                <w:sz w:val="20"/>
                <w:szCs w:val="20"/>
                <w:lang w:val="uk-UA"/>
              </w:rPr>
              <w:t>про поділ спільного майна подружжя</w:t>
            </w:r>
          </w:p>
        </w:tc>
        <w:tc>
          <w:tcPr>
            <w:tcW w:w="1415" w:type="dxa"/>
          </w:tcPr>
          <w:p w14:paraId="765A3A72" w14:textId="77777777" w:rsidR="00FA2CC8" w:rsidRPr="00500A9C" w:rsidRDefault="00FA2CC8" w:rsidP="00BE4234">
            <w:pPr>
              <w:jc w:val="center"/>
              <w:rPr>
                <w:lang w:val="uk-UA"/>
              </w:rPr>
            </w:pPr>
            <w:r>
              <w:rPr>
                <w:lang w:val="uk-UA"/>
              </w:rPr>
              <w:t>20</w:t>
            </w:r>
          </w:p>
        </w:tc>
      </w:tr>
      <w:tr w:rsidR="00FA2CC8" w:rsidRPr="00500A9C" w14:paraId="42F2A160" w14:textId="77777777" w:rsidTr="00BE4234">
        <w:tblPrEx>
          <w:tblCellMar>
            <w:top w:w="0" w:type="dxa"/>
            <w:bottom w:w="0" w:type="dxa"/>
          </w:tblCellMar>
        </w:tblPrEx>
        <w:trPr>
          <w:trHeight w:val="788"/>
        </w:trPr>
        <w:tc>
          <w:tcPr>
            <w:tcW w:w="539" w:type="dxa"/>
          </w:tcPr>
          <w:p w14:paraId="381C7549" w14:textId="77777777" w:rsidR="00FA2CC8" w:rsidRPr="00500A9C" w:rsidRDefault="00FA2CC8" w:rsidP="00BE4234">
            <w:pPr>
              <w:rPr>
                <w:lang w:val="uk-UA"/>
              </w:rPr>
            </w:pPr>
            <w:r w:rsidRPr="00500A9C">
              <w:rPr>
                <w:lang w:val="uk-UA"/>
              </w:rPr>
              <w:t>11</w:t>
            </w:r>
          </w:p>
        </w:tc>
        <w:tc>
          <w:tcPr>
            <w:tcW w:w="7586" w:type="dxa"/>
            <w:vAlign w:val="center"/>
          </w:tcPr>
          <w:p w14:paraId="36CC5028" w14:textId="77777777" w:rsidR="00FA2CC8" w:rsidRPr="00500A9C" w:rsidRDefault="00FA2CC8" w:rsidP="00BE4234">
            <w:pPr>
              <w:rPr>
                <w:b/>
                <w:bCs/>
                <w:lang w:val="uk-UA"/>
              </w:rPr>
            </w:pPr>
            <w:r w:rsidRPr="00500A9C">
              <w:rPr>
                <w:b/>
                <w:bCs/>
              </w:rPr>
              <w:t xml:space="preserve">Спори, що виникають із трудових правовідносин </w:t>
            </w:r>
            <w:r w:rsidRPr="00500A9C">
              <w:rPr>
                <w:lang w:val="uk-UA"/>
              </w:rPr>
              <w:t xml:space="preserve"> </w:t>
            </w:r>
          </w:p>
          <w:p w14:paraId="572BD1D1" w14:textId="77777777" w:rsidR="00FA2CC8" w:rsidRPr="00500A9C" w:rsidRDefault="00FA2CC8" w:rsidP="00BE4234">
            <w:pPr>
              <w:rPr>
                <w:b/>
                <w:bCs/>
                <w:sz w:val="20"/>
                <w:szCs w:val="20"/>
                <w:lang w:val="uk-UA"/>
              </w:rPr>
            </w:pPr>
            <w:r w:rsidRPr="00500A9C">
              <w:rPr>
                <w:sz w:val="20"/>
                <w:szCs w:val="20"/>
                <w:lang w:val="uk-UA"/>
              </w:rPr>
              <w:t>(</w:t>
            </w:r>
            <w:r w:rsidRPr="00500A9C">
              <w:rPr>
                <w:sz w:val="20"/>
                <w:szCs w:val="20"/>
              </w:rPr>
              <w:t>про поновлення на роботі</w:t>
            </w:r>
            <w:r w:rsidRPr="00500A9C">
              <w:rPr>
                <w:sz w:val="20"/>
                <w:szCs w:val="20"/>
                <w:lang w:val="uk-UA"/>
              </w:rPr>
              <w:t xml:space="preserve">; </w:t>
            </w:r>
            <w:r w:rsidRPr="00500A9C">
              <w:rPr>
                <w:sz w:val="20"/>
                <w:szCs w:val="20"/>
              </w:rPr>
              <w:t>про виплату заробітної плати</w:t>
            </w:r>
            <w:r w:rsidRPr="00500A9C">
              <w:rPr>
                <w:sz w:val="20"/>
                <w:szCs w:val="20"/>
                <w:lang w:val="uk-UA"/>
              </w:rPr>
              <w:t xml:space="preserve">; </w:t>
            </w:r>
            <w:r w:rsidRPr="00500A9C">
              <w:rPr>
                <w:sz w:val="20"/>
                <w:szCs w:val="20"/>
              </w:rPr>
              <w:t>про відшкодування матеріальної шкоди, заподіяної працівниками державним підприємству, установі, організації</w:t>
            </w:r>
            <w:r w:rsidRPr="00500A9C">
              <w:rPr>
                <w:sz w:val="20"/>
                <w:szCs w:val="20"/>
                <w:lang w:val="uk-UA"/>
              </w:rPr>
              <w:t>)</w:t>
            </w:r>
          </w:p>
        </w:tc>
        <w:tc>
          <w:tcPr>
            <w:tcW w:w="1415" w:type="dxa"/>
          </w:tcPr>
          <w:p w14:paraId="471D1D1C" w14:textId="77777777" w:rsidR="00FA2CC8" w:rsidRPr="00500A9C" w:rsidRDefault="00FA2CC8" w:rsidP="00BE4234">
            <w:pPr>
              <w:jc w:val="center"/>
              <w:rPr>
                <w:lang w:val="uk-UA"/>
              </w:rPr>
            </w:pPr>
            <w:r w:rsidRPr="00500A9C">
              <w:rPr>
                <w:lang w:val="uk-UA"/>
              </w:rPr>
              <w:t>20</w:t>
            </w:r>
          </w:p>
        </w:tc>
      </w:tr>
      <w:tr w:rsidR="00FA2CC8" w:rsidRPr="00500A9C" w14:paraId="11E4BAC7" w14:textId="77777777" w:rsidTr="00BE4234">
        <w:tblPrEx>
          <w:tblCellMar>
            <w:top w:w="0" w:type="dxa"/>
            <w:bottom w:w="0" w:type="dxa"/>
          </w:tblCellMar>
        </w:tblPrEx>
        <w:trPr>
          <w:trHeight w:val="68"/>
        </w:trPr>
        <w:tc>
          <w:tcPr>
            <w:tcW w:w="539" w:type="dxa"/>
          </w:tcPr>
          <w:p w14:paraId="7125B06C" w14:textId="77777777" w:rsidR="00FA2CC8" w:rsidRPr="00500A9C" w:rsidRDefault="00FA2CC8" w:rsidP="00BE4234">
            <w:pPr>
              <w:rPr>
                <w:lang w:val="uk-UA"/>
              </w:rPr>
            </w:pPr>
            <w:r w:rsidRPr="00500A9C">
              <w:rPr>
                <w:lang w:val="uk-UA"/>
              </w:rPr>
              <w:t>12</w:t>
            </w:r>
          </w:p>
        </w:tc>
        <w:tc>
          <w:tcPr>
            <w:tcW w:w="7586" w:type="dxa"/>
            <w:vAlign w:val="center"/>
          </w:tcPr>
          <w:p w14:paraId="4DEE0330" w14:textId="77777777" w:rsidR="00FA2CC8" w:rsidRPr="00500A9C" w:rsidRDefault="00FA2CC8" w:rsidP="00BE4234">
            <w:pPr>
              <w:rPr>
                <w:b/>
                <w:bCs/>
              </w:rPr>
            </w:pPr>
            <w:r w:rsidRPr="00500A9C">
              <w:rPr>
                <w:b/>
                <w:bCs/>
              </w:rPr>
              <w:t>Спори, пов’язані із застосуванням Закону України ”Про захист прав споживачів”</w:t>
            </w:r>
          </w:p>
        </w:tc>
        <w:tc>
          <w:tcPr>
            <w:tcW w:w="1415" w:type="dxa"/>
          </w:tcPr>
          <w:p w14:paraId="3EFD2E44" w14:textId="77777777" w:rsidR="00FA2CC8" w:rsidRPr="00500A9C" w:rsidRDefault="00FA2CC8" w:rsidP="00BE4234">
            <w:pPr>
              <w:jc w:val="center"/>
              <w:rPr>
                <w:lang w:val="uk-UA"/>
              </w:rPr>
            </w:pPr>
            <w:r w:rsidRPr="00500A9C">
              <w:rPr>
                <w:lang w:val="uk-UA"/>
              </w:rPr>
              <w:t>15</w:t>
            </w:r>
          </w:p>
        </w:tc>
      </w:tr>
      <w:tr w:rsidR="00FA2CC8" w:rsidRPr="00500A9C" w14:paraId="260CA5D8" w14:textId="77777777" w:rsidTr="00BE4234">
        <w:tblPrEx>
          <w:tblCellMar>
            <w:top w:w="0" w:type="dxa"/>
            <w:bottom w:w="0" w:type="dxa"/>
          </w:tblCellMar>
        </w:tblPrEx>
        <w:trPr>
          <w:trHeight w:val="68"/>
        </w:trPr>
        <w:tc>
          <w:tcPr>
            <w:tcW w:w="539" w:type="dxa"/>
          </w:tcPr>
          <w:p w14:paraId="0EDE1021" w14:textId="77777777" w:rsidR="00FA2CC8" w:rsidRPr="00500A9C" w:rsidRDefault="00FA2CC8" w:rsidP="00BE4234">
            <w:pPr>
              <w:rPr>
                <w:lang w:val="uk-UA"/>
              </w:rPr>
            </w:pPr>
            <w:r w:rsidRPr="00500A9C">
              <w:rPr>
                <w:lang w:val="uk-UA"/>
              </w:rPr>
              <w:t>13</w:t>
            </w:r>
          </w:p>
        </w:tc>
        <w:tc>
          <w:tcPr>
            <w:tcW w:w="7586" w:type="dxa"/>
            <w:vAlign w:val="center"/>
          </w:tcPr>
          <w:p w14:paraId="781D7F6D" w14:textId="77777777" w:rsidR="00FA2CC8" w:rsidRPr="00500A9C" w:rsidRDefault="00FA2CC8" w:rsidP="00BE4234">
            <w:pPr>
              <w:rPr>
                <w:b/>
                <w:bCs/>
              </w:rPr>
            </w:pPr>
            <w:r w:rsidRPr="00500A9C">
              <w:rPr>
                <w:b/>
                <w:bCs/>
              </w:rPr>
              <w:t>Звільнення майна з-під арешту (виключення майна з опису)</w:t>
            </w:r>
          </w:p>
        </w:tc>
        <w:tc>
          <w:tcPr>
            <w:tcW w:w="1415" w:type="dxa"/>
          </w:tcPr>
          <w:p w14:paraId="1EAE76B4" w14:textId="77777777" w:rsidR="00FA2CC8" w:rsidRPr="00500A9C" w:rsidRDefault="00FA2CC8" w:rsidP="00BE4234">
            <w:pPr>
              <w:jc w:val="center"/>
              <w:rPr>
                <w:lang w:val="uk-UA"/>
              </w:rPr>
            </w:pPr>
            <w:r w:rsidRPr="00500A9C">
              <w:rPr>
                <w:lang w:val="uk-UA"/>
              </w:rPr>
              <w:t>15</w:t>
            </w:r>
          </w:p>
        </w:tc>
      </w:tr>
      <w:tr w:rsidR="00FA2CC8" w:rsidRPr="00500A9C" w14:paraId="295FDCC8" w14:textId="77777777" w:rsidTr="00BE4234">
        <w:tblPrEx>
          <w:tblCellMar>
            <w:top w:w="0" w:type="dxa"/>
            <w:bottom w:w="0" w:type="dxa"/>
          </w:tblCellMar>
        </w:tblPrEx>
        <w:trPr>
          <w:trHeight w:val="241"/>
        </w:trPr>
        <w:tc>
          <w:tcPr>
            <w:tcW w:w="539" w:type="dxa"/>
          </w:tcPr>
          <w:p w14:paraId="4E4309C3" w14:textId="77777777" w:rsidR="00FA2CC8" w:rsidRPr="00500A9C" w:rsidRDefault="00FA2CC8" w:rsidP="00BE4234">
            <w:pPr>
              <w:rPr>
                <w:lang w:val="uk-UA"/>
              </w:rPr>
            </w:pPr>
            <w:r w:rsidRPr="00500A9C">
              <w:rPr>
                <w:lang w:val="uk-UA"/>
              </w:rPr>
              <w:t>14</w:t>
            </w:r>
          </w:p>
        </w:tc>
        <w:tc>
          <w:tcPr>
            <w:tcW w:w="7586" w:type="dxa"/>
            <w:vAlign w:val="center"/>
          </w:tcPr>
          <w:p w14:paraId="7CDA63D0" w14:textId="77777777" w:rsidR="00FA2CC8" w:rsidRPr="00500A9C" w:rsidRDefault="00FA2CC8" w:rsidP="00BE4234">
            <w:pPr>
              <w:rPr>
                <w:b/>
                <w:bCs/>
              </w:rPr>
            </w:pPr>
            <w:r w:rsidRPr="00500A9C">
              <w:rPr>
                <w:b/>
                <w:bCs/>
              </w:rPr>
              <w:t>Інші</w:t>
            </w:r>
          </w:p>
        </w:tc>
        <w:tc>
          <w:tcPr>
            <w:tcW w:w="1415" w:type="dxa"/>
          </w:tcPr>
          <w:p w14:paraId="61342AEE" w14:textId="77777777" w:rsidR="00FA2CC8" w:rsidRPr="00500A9C" w:rsidRDefault="00FA2CC8" w:rsidP="00BE4234">
            <w:pPr>
              <w:jc w:val="center"/>
              <w:rPr>
                <w:lang w:val="uk-UA"/>
              </w:rPr>
            </w:pPr>
            <w:r w:rsidRPr="00500A9C">
              <w:rPr>
                <w:lang w:val="uk-UA"/>
              </w:rPr>
              <w:t>10</w:t>
            </w:r>
          </w:p>
        </w:tc>
      </w:tr>
    </w:tbl>
    <w:p w14:paraId="5DA5A2D8" w14:textId="77777777" w:rsidR="00FA2CC8" w:rsidRPr="00500A9C" w:rsidRDefault="00FA2CC8" w:rsidP="00FA2CC8">
      <w:pPr>
        <w:rPr>
          <w:lang w:val="uk-UA"/>
        </w:rPr>
      </w:pPr>
    </w:p>
    <w:p w14:paraId="36652F88" w14:textId="77777777" w:rsidR="00FA2CC8" w:rsidRPr="00500A9C" w:rsidRDefault="00FA2CC8" w:rsidP="00FA2CC8">
      <w:pPr>
        <w:jc w:val="center"/>
        <w:rPr>
          <w:lang w:val="uk-UA"/>
        </w:rPr>
      </w:pPr>
      <w:r w:rsidRPr="00500A9C">
        <w:rPr>
          <w:b/>
          <w:lang w:val="uk-UA"/>
        </w:rPr>
        <w:t xml:space="preserve"> </w:t>
      </w:r>
    </w:p>
    <w:p w14:paraId="62DD3FEF" w14:textId="77777777" w:rsidR="00FA2CC8" w:rsidRPr="00500A9C" w:rsidRDefault="00FA2CC8" w:rsidP="00FA2CC8">
      <w:pPr>
        <w:rPr>
          <w:lang w:val="uk-UA"/>
        </w:rPr>
      </w:pPr>
    </w:p>
    <w:p w14:paraId="5CEA9142" w14:textId="77777777" w:rsidR="00FA2CC8" w:rsidRPr="00500A9C" w:rsidRDefault="00FA2CC8" w:rsidP="00FA2CC8">
      <w:pPr>
        <w:jc w:val="center"/>
        <w:rPr>
          <w:b/>
          <w:lang w:val="uk-UA"/>
        </w:rPr>
      </w:pPr>
    </w:p>
    <w:p w14:paraId="2DD37E39" w14:textId="77777777" w:rsidR="00FA2CC8" w:rsidRPr="00500A9C" w:rsidRDefault="00FA2CC8" w:rsidP="00FA2CC8">
      <w:pPr>
        <w:jc w:val="both"/>
        <w:rPr>
          <w:b/>
          <w:lang w:val="uk-UA"/>
        </w:rPr>
      </w:pPr>
      <w:r w:rsidRPr="00500A9C">
        <w:rPr>
          <w:lang w:val="uk-UA"/>
        </w:rPr>
        <w:tab/>
        <w:t>5</w:t>
      </w:r>
      <w:r w:rsidRPr="00500A9C">
        <w:rPr>
          <w:b/>
          <w:lang w:val="uk-UA"/>
        </w:rPr>
        <w:t>.</w:t>
      </w:r>
      <w:r w:rsidRPr="00500A9C">
        <w:rPr>
          <w:lang w:val="uk-UA"/>
        </w:rPr>
        <w:t xml:space="preserve"> </w:t>
      </w:r>
      <w:r w:rsidRPr="00500A9C">
        <w:rPr>
          <w:b/>
          <w:lang w:val="uk-UA"/>
        </w:rPr>
        <w:t>Коефіцієнти складності заяв, клопотань, подань, скарг, доручень по цивільних справах</w:t>
      </w:r>
    </w:p>
    <w:p w14:paraId="259E241B" w14:textId="77777777" w:rsidR="00FA2CC8" w:rsidRPr="00500A9C" w:rsidRDefault="00FA2CC8" w:rsidP="00FA2CC8">
      <w:pPr>
        <w:jc w:val="center"/>
        <w:rPr>
          <w:lang w:val="uk-UA"/>
        </w:rPr>
      </w:pPr>
      <w:r w:rsidRPr="00500A9C">
        <w:rPr>
          <w:b/>
          <w:lang w:val="uk-UA"/>
        </w:rPr>
        <w:t xml:space="preserve"> </w:t>
      </w:r>
    </w:p>
    <w:tbl>
      <w:tblPr>
        <w:tblW w:w="9550" w:type="dxa"/>
        <w:tblInd w:w="98" w:type="dxa"/>
        <w:tblLayout w:type="fixed"/>
        <w:tblLook w:val="0000" w:firstRow="0" w:lastRow="0" w:firstColumn="0" w:lastColumn="0" w:noHBand="0" w:noVBand="0"/>
      </w:tblPr>
      <w:tblGrid>
        <w:gridCol w:w="730"/>
        <w:gridCol w:w="6660"/>
        <w:gridCol w:w="2160"/>
      </w:tblGrid>
      <w:tr w:rsidR="00FA2CC8" w:rsidRPr="00500A9C" w14:paraId="7CD5AEA8" w14:textId="77777777" w:rsidTr="00BE423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EDBD9A7" w14:textId="77777777" w:rsidR="00FA2CC8" w:rsidRPr="00500A9C" w:rsidRDefault="00FA2CC8" w:rsidP="00BE4234">
            <w:pPr>
              <w:rPr>
                <w:lang w:val="uk-UA"/>
              </w:rPr>
            </w:pPr>
            <w:r w:rsidRPr="00500A9C">
              <w:rPr>
                <w:lang w:val="uk-UA"/>
              </w:rPr>
              <w:t>№</w:t>
            </w:r>
          </w:p>
          <w:p w14:paraId="1339BE34" w14:textId="77777777" w:rsidR="00FA2CC8" w:rsidRPr="00500A9C" w:rsidRDefault="00FA2CC8" w:rsidP="00BE4234">
            <w:pPr>
              <w:rPr>
                <w:lang w:val="uk-UA"/>
              </w:rPr>
            </w:pPr>
            <w:r w:rsidRPr="00500A9C">
              <w:rPr>
                <w:lang w:val="uk-UA"/>
              </w:rPr>
              <w:t>з/п</w:t>
            </w:r>
          </w:p>
        </w:tc>
        <w:tc>
          <w:tcPr>
            <w:tcW w:w="6660" w:type="dxa"/>
            <w:tcBorders>
              <w:top w:val="single" w:sz="4" w:space="0" w:color="auto"/>
              <w:left w:val="single" w:sz="4" w:space="0" w:color="auto"/>
              <w:bottom w:val="single" w:sz="4" w:space="0" w:color="auto"/>
              <w:right w:val="single" w:sz="4" w:space="0" w:color="auto"/>
            </w:tcBorders>
          </w:tcPr>
          <w:p w14:paraId="29427EE6" w14:textId="77777777" w:rsidR="00FA2CC8" w:rsidRPr="00500A9C" w:rsidRDefault="00FA2CC8" w:rsidP="00BE4234">
            <w:pPr>
              <w:tabs>
                <w:tab w:val="left" w:pos="2260"/>
              </w:tabs>
              <w:ind w:left="72"/>
              <w:rPr>
                <w:lang w:val="uk-UA"/>
              </w:rPr>
            </w:pPr>
            <w:r w:rsidRPr="00500A9C">
              <w:rPr>
                <w:b/>
                <w:bCs/>
              </w:rPr>
              <w:t>Категорії справ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70B0542" w14:textId="77777777" w:rsidR="00FA2CC8" w:rsidRPr="00500A9C" w:rsidRDefault="00FA2CC8" w:rsidP="00BE4234">
            <w:pPr>
              <w:rPr>
                <w:b/>
                <w:lang w:val="uk-UA"/>
              </w:rPr>
            </w:pPr>
            <w:r w:rsidRPr="00500A9C">
              <w:rPr>
                <w:b/>
                <w:lang w:val="uk-UA"/>
              </w:rPr>
              <w:t>Коефіцієнт складності</w:t>
            </w:r>
          </w:p>
        </w:tc>
      </w:tr>
      <w:tr w:rsidR="00FA2CC8" w:rsidRPr="00500A9C" w14:paraId="410FF40A" w14:textId="77777777" w:rsidTr="00BE4234">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C9A62A3" w14:textId="77777777" w:rsidR="00FA2CC8" w:rsidRPr="00500A9C" w:rsidRDefault="00FA2CC8" w:rsidP="00BE4234">
            <w:pPr>
              <w:rPr>
                <w:lang w:val="uk-UA"/>
              </w:rPr>
            </w:pPr>
            <w:r w:rsidRPr="00500A9C">
              <w:rPr>
                <w:lang w:val="uk-UA"/>
              </w:rPr>
              <w:t>1</w:t>
            </w:r>
          </w:p>
        </w:tc>
        <w:tc>
          <w:tcPr>
            <w:tcW w:w="6660" w:type="dxa"/>
            <w:tcBorders>
              <w:top w:val="single" w:sz="4" w:space="0" w:color="auto"/>
              <w:left w:val="single" w:sz="4" w:space="0" w:color="auto"/>
              <w:bottom w:val="single" w:sz="4" w:space="0" w:color="auto"/>
              <w:right w:val="single" w:sz="4" w:space="0" w:color="auto"/>
            </w:tcBorders>
            <w:vAlign w:val="center"/>
          </w:tcPr>
          <w:p w14:paraId="39C6C794" w14:textId="77777777" w:rsidR="00FA2CC8" w:rsidRPr="00500A9C" w:rsidRDefault="00FA2CC8" w:rsidP="00BE4234">
            <w:r w:rsidRPr="00500A9C">
              <w:t>Заяви про скасування судового наказу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9E353BB" w14:textId="77777777" w:rsidR="00FA2CC8" w:rsidRPr="00500A9C" w:rsidRDefault="00FA2CC8" w:rsidP="00BE4234">
            <w:pPr>
              <w:jc w:val="center"/>
            </w:pPr>
            <w:r w:rsidRPr="00500A9C">
              <w:rPr>
                <w:lang w:val="uk-UA"/>
              </w:rPr>
              <w:t>10</w:t>
            </w:r>
          </w:p>
        </w:tc>
      </w:tr>
      <w:tr w:rsidR="00FA2CC8" w:rsidRPr="00500A9C" w14:paraId="0AE80B72" w14:textId="77777777" w:rsidTr="00BE4234">
        <w:trPr>
          <w:trHeight w:val="331"/>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C120BEF" w14:textId="77777777" w:rsidR="00FA2CC8" w:rsidRPr="00500A9C" w:rsidRDefault="00FA2CC8" w:rsidP="00BE4234">
            <w:pPr>
              <w:rPr>
                <w:lang w:val="uk-UA"/>
              </w:rPr>
            </w:pPr>
            <w:r w:rsidRPr="00500A9C">
              <w:rPr>
                <w:lang w:val="uk-UA"/>
              </w:rPr>
              <w:t>2</w:t>
            </w:r>
          </w:p>
        </w:tc>
        <w:tc>
          <w:tcPr>
            <w:tcW w:w="6660" w:type="dxa"/>
            <w:tcBorders>
              <w:top w:val="single" w:sz="4" w:space="0" w:color="auto"/>
              <w:left w:val="single" w:sz="4" w:space="0" w:color="auto"/>
              <w:bottom w:val="single" w:sz="4" w:space="0" w:color="auto"/>
              <w:right w:val="single" w:sz="4" w:space="0" w:color="auto"/>
            </w:tcBorders>
            <w:vAlign w:val="center"/>
          </w:tcPr>
          <w:p w14:paraId="7B60A3AA" w14:textId="77777777" w:rsidR="00FA2CC8" w:rsidRPr="00500A9C" w:rsidRDefault="00FA2CC8" w:rsidP="00BE4234">
            <w:r w:rsidRPr="00500A9C">
              <w:t xml:space="preserve">Заяви про забезпечення доказів, позову до подання позовної заяви </w:t>
            </w:r>
            <w:r w:rsidRPr="00500A9C">
              <w:rPr>
                <w:i/>
                <w:iCs/>
              </w:rPr>
              <w:t>(усього)</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73BAC7" w14:textId="77777777" w:rsidR="00FA2CC8" w:rsidRPr="00500A9C" w:rsidRDefault="00FA2CC8" w:rsidP="00BE4234"/>
          <w:p w14:paraId="03D12E40" w14:textId="77777777" w:rsidR="00FA2CC8" w:rsidRPr="00500A9C" w:rsidRDefault="00FA2CC8" w:rsidP="00BE4234">
            <w:pPr>
              <w:jc w:val="center"/>
              <w:rPr>
                <w:lang w:val="uk-UA"/>
              </w:rPr>
            </w:pPr>
            <w:r w:rsidRPr="00500A9C">
              <w:rPr>
                <w:lang w:val="uk-UA"/>
              </w:rPr>
              <w:t>10</w:t>
            </w:r>
          </w:p>
        </w:tc>
      </w:tr>
      <w:tr w:rsidR="00FA2CC8" w:rsidRPr="00500A9C" w14:paraId="78202151" w14:textId="77777777" w:rsidTr="00BE4234">
        <w:trPr>
          <w:trHeight w:val="17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30BBEC1" w14:textId="77777777" w:rsidR="00FA2CC8" w:rsidRPr="00500A9C" w:rsidRDefault="00FA2CC8" w:rsidP="00BE4234">
            <w:pPr>
              <w:rPr>
                <w:lang w:val="uk-UA"/>
              </w:rPr>
            </w:pPr>
            <w:r w:rsidRPr="00500A9C">
              <w:rPr>
                <w:lang w:val="uk-UA"/>
              </w:rPr>
              <w:t>3</w:t>
            </w:r>
          </w:p>
        </w:tc>
        <w:tc>
          <w:tcPr>
            <w:tcW w:w="6660" w:type="dxa"/>
            <w:tcBorders>
              <w:top w:val="single" w:sz="4" w:space="0" w:color="auto"/>
              <w:left w:val="single" w:sz="4" w:space="0" w:color="auto"/>
              <w:bottom w:val="single" w:sz="4" w:space="0" w:color="auto"/>
              <w:right w:val="single" w:sz="4" w:space="0" w:color="auto"/>
            </w:tcBorders>
            <w:vAlign w:val="center"/>
          </w:tcPr>
          <w:p w14:paraId="74A19746" w14:textId="77777777" w:rsidR="00FA2CC8" w:rsidRPr="00500A9C" w:rsidRDefault="00FA2CC8" w:rsidP="00BE4234">
            <w:r w:rsidRPr="00500A9C">
              <w:t>Заяви про перегляд заочного рішення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355C3A" w14:textId="77777777" w:rsidR="00FA2CC8" w:rsidRPr="00500A9C" w:rsidRDefault="00FA2CC8" w:rsidP="00BE4234">
            <w:pPr>
              <w:jc w:val="center"/>
              <w:rPr>
                <w:lang w:val="uk-UA"/>
              </w:rPr>
            </w:pPr>
            <w:r w:rsidRPr="00500A9C">
              <w:rPr>
                <w:lang w:val="uk-UA"/>
              </w:rPr>
              <w:t>10</w:t>
            </w:r>
          </w:p>
        </w:tc>
      </w:tr>
      <w:tr w:rsidR="00FA2CC8" w:rsidRPr="00500A9C" w14:paraId="23A9BB55" w14:textId="77777777" w:rsidTr="00BE4234">
        <w:trPr>
          <w:trHeight w:val="46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3AB1132" w14:textId="77777777" w:rsidR="00FA2CC8" w:rsidRPr="00500A9C" w:rsidRDefault="00FA2CC8" w:rsidP="00BE4234">
            <w:pPr>
              <w:rPr>
                <w:lang w:val="uk-UA"/>
              </w:rPr>
            </w:pPr>
            <w:r w:rsidRPr="00500A9C">
              <w:rPr>
                <w:lang w:val="uk-UA"/>
              </w:rPr>
              <w:t>4</w:t>
            </w:r>
          </w:p>
        </w:tc>
        <w:tc>
          <w:tcPr>
            <w:tcW w:w="6660" w:type="dxa"/>
            <w:tcBorders>
              <w:top w:val="single" w:sz="4" w:space="0" w:color="auto"/>
              <w:left w:val="single" w:sz="4" w:space="0" w:color="auto"/>
              <w:bottom w:val="single" w:sz="4" w:space="0" w:color="auto"/>
              <w:right w:val="single" w:sz="4" w:space="0" w:color="auto"/>
            </w:tcBorders>
            <w:vAlign w:val="center"/>
          </w:tcPr>
          <w:p w14:paraId="54BF6CE0" w14:textId="77777777" w:rsidR="00FA2CC8" w:rsidRPr="00500A9C" w:rsidRDefault="00FA2CC8" w:rsidP="00BE4234">
            <w:r w:rsidRPr="00500A9C">
              <w:t>Заяви про перегляд рішень, ухвал суду чи судових наказів у зв’язку з нововиявленими обставинами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C0B2AD" w14:textId="77777777" w:rsidR="00FA2CC8" w:rsidRPr="00500A9C" w:rsidRDefault="00FA2CC8" w:rsidP="00BE4234"/>
          <w:p w14:paraId="519386DD" w14:textId="77777777" w:rsidR="00FA2CC8" w:rsidRPr="00500A9C" w:rsidRDefault="00FA2CC8" w:rsidP="00BE4234">
            <w:pPr>
              <w:jc w:val="center"/>
              <w:rPr>
                <w:lang w:val="uk-UA"/>
              </w:rPr>
            </w:pPr>
            <w:r w:rsidRPr="00500A9C">
              <w:rPr>
                <w:lang w:val="uk-UA"/>
              </w:rPr>
              <w:t>15</w:t>
            </w:r>
          </w:p>
        </w:tc>
      </w:tr>
      <w:tr w:rsidR="00FA2CC8" w:rsidRPr="00500A9C" w14:paraId="2779E440" w14:textId="77777777" w:rsidTr="00BE4234">
        <w:trPr>
          <w:trHeight w:val="107"/>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18466B3" w14:textId="77777777" w:rsidR="00FA2CC8" w:rsidRPr="00500A9C" w:rsidRDefault="00FA2CC8" w:rsidP="00BE4234">
            <w:pPr>
              <w:rPr>
                <w:lang w:val="uk-UA"/>
              </w:rPr>
            </w:pPr>
            <w:r w:rsidRPr="00500A9C">
              <w:rPr>
                <w:lang w:val="uk-UA"/>
              </w:rPr>
              <w:t>5</w:t>
            </w:r>
          </w:p>
        </w:tc>
        <w:tc>
          <w:tcPr>
            <w:tcW w:w="6660" w:type="dxa"/>
            <w:tcBorders>
              <w:top w:val="single" w:sz="4" w:space="0" w:color="auto"/>
              <w:left w:val="single" w:sz="4" w:space="0" w:color="auto"/>
              <w:bottom w:val="single" w:sz="4" w:space="0" w:color="auto"/>
              <w:right w:val="single" w:sz="4" w:space="0" w:color="auto"/>
            </w:tcBorders>
            <w:vAlign w:val="center"/>
          </w:tcPr>
          <w:p w14:paraId="0F64AB0F" w14:textId="77777777" w:rsidR="00FA2CC8" w:rsidRPr="00500A9C" w:rsidRDefault="00FA2CC8" w:rsidP="00BE4234">
            <w:r w:rsidRPr="00500A9C">
              <w:t>Заяви про відновлення втраченого судового провадження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03239C" w14:textId="77777777" w:rsidR="00FA2CC8" w:rsidRPr="00500A9C" w:rsidRDefault="00FA2CC8" w:rsidP="00BE4234">
            <w:pPr>
              <w:jc w:val="center"/>
              <w:rPr>
                <w:lang w:val="uk-UA"/>
              </w:rPr>
            </w:pPr>
            <w:r w:rsidRPr="00500A9C">
              <w:rPr>
                <w:lang w:val="uk-UA"/>
              </w:rPr>
              <w:t>15</w:t>
            </w:r>
          </w:p>
        </w:tc>
      </w:tr>
      <w:tr w:rsidR="00FA2CC8" w:rsidRPr="00500A9C" w14:paraId="51F27CD7" w14:textId="77777777" w:rsidTr="00BE4234">
        <w:trPr>
          <w:trHeight w:val="48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A363728" w14:textId="77777777" w:rsidR="00FA2CC8" w:rsidRPr="00500A9C" w:rsidRDefault="00FA2CC8" w:rsidP="00BE4234">
            <w:pPr>
              <w:rPr>
                <w:lang w:val="uk-UA"/>
              </w:rPr>
            </w:pPr>
            <w:r w:rsidRPr="00500A9C">
              <w:rPr>
                <w:lang w:val="uk-UA"/>
              </w:rPr>
              <w:t>6</w:t>
            </w:r>
          </w:p>
        </w:tc>
        <w:tc>
          <w:tcPr>
            <w:tcW w:w="6660" w:type="dxa"/>
            <w:tcBorders>
              <w:top w:val="single" w:sz="4" w:space="0" w:color="auto"/>
              <w:left w:val="single" w:sz="4" w:space="0" w:color="auto"/>
              <w:bottom w:val="single" w:sz="4" w:space="0" w:color="auto"/>
              <w:right w:val="single" w:sz="4" w:space="0" w:color="auto"/>
            </w:tcBorders>
            <w:vAlign w:val="center"/>
          </w:tcPr>
          <w:p w14:paraId="5CEEAD15" w14:textId="77777777" w:rsidR="00FA2CC8" w:rsidRPr="00500A9C" w:rsidRDefault="00FA2CC8" w:rsidP="00BE4234">
            <w:r w:rsidRPr="00500A9C">
              <w:t>Скарги на дії або бездіяльність державного виконавця чи іншої посадової особи державної виконавчої служби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72D745" w14:textId="77777777" w:rsidR="00FA2CC8" w:rsidRPr="00500A9C" w:rsidRDefault="00FA2CC8" w:rsidP="00BE4234"/>
          <w:p w14:paraId="0FB94757" w14:textId="77777777" w:rsidR="00FA2CC8" w:rsidRPr="00500A9C" w:rsidRDefault="00FA2CC8" w:rsidP="00BE4234">
            <w:pPr>
              <w:jc w:val="center"/>
              <w:rPr>
                <w:lang w:val="uk-UA"/>
              </w:rPr>
            </w:pPr>
            <w:r w:rsidRPr="00500A9C">
              <w:rPr>
                <w:lang w:val="uk-UA"/>
              </w:rPr>
              <w:t>12</w:t>
            </w:r>
          </w:p>
        </w:tc>
      </w:tr>
      <w:tr w:rsidR="00FA2CC8" w:rsidRPr="00500A9C" w14:paraId="3E2E287B" w14:textId="77777777" w:rsidTr="00BE4234">
        <w:trPr>
          <w:trHeight w:val="55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EAC32B3" w14:textId="77777777" w:rsidR="00FA2CC8" w:rsidRPr="00500A9C" w:rsidRDefault="00FA2CC8" w:rsidP="00BE4234">
            <w:pPr>
              <w:rPr>
                <w:lang w:val="uk-UA"/>
              </w:rPr>
            </w:pPr>
            <w:r w:rsidRPr="00500A9C">
              <w:rPr>
                <w:lang w:val="uk-UA"/>
              </w:rPr>
              <w:t>7</w:t>
            </w:r>
          </w:p>
        </w:tc>
        <w:tc>
          <w:tcPr>
            <w:tcW w:w="6660" w:type="dxa"/>
            <w:tcBorders>
              <w:top w:val="single" w:sz="4" w:space="0" w:color="auto"/>
              <w:left w:val="single" w:sz="4" w:space="0" w:color="auto"/>
              <w:bottom w:val="single" w:sz="4" w:space="0" w:color="auto"/>
              <w:right w:val="single" w:sz="4" w:space="0" w:color="auto"/>
            </w:tcBorders>
            <w:vAlign w:val="center"/>
          </w:tcPr>
          <w:p w14:paraId="0F21DAC4" w14:textId="77777777" w:rsidR="00FA2CC8" w:rsidRPr="00500A9C" w:rsidRDefault="00FA2CC8" w:rsidP="00BE4234">
            <w:r w:rsidRPr="00500A9C">
              <w:t>Клопотання, заяви, подання у порядку виконання судових рішень та рішень інших органів (посадових осіб)</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D24D99" w14:textId="77777777" w:rsidR="00FA2CC8" w:rsidRPr="00500A9C" w:rsidRDefault="00FA2CC8" w:rsidP="00BE4234"/>
          <w:p w14:paraId="3EF7A97E" w14:textId="77777777" w:rsidR="00FA2CC8" w:rsidRPr="00500A9C" w:rsidRDefault="00FA2CC8" w:rsidP="00BE4234">
            <w:pPr>
              <w:jc w:val="center"/>
              <w:rPr>
                <w:lang w:val="uk-UA"/>
              </w:rPr>
            </w:pPr>
            <w:r w:rsidRPr="00500A9C">
              <w:rPr>
                <w:lang w:val="uk-UA"/>
              </w:rPr>
              <w:t>10</w:t>
            </w:r>
          </w:p>
        </w:tc>
      </w:tr>
      <w:tr w:rsidR="00FA2CC8" w:rsidRPr="00500A9C" w14:paraId="07AAE388" w14:textId="77777777" w:rsidTr="00BE4234">
        <w:trPr>
          <w:trHeight w:val="53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BD3CB22" w14:textId="77777777" w:rsidR="00FA2CC8" w:rsidRPr="00500A9C" w:rsidRDefault="00FA2CC8" w:rsidP="00BE4234">
            <w:pPr>
              <w:rPr>
                <w:lang w:val="uk-UA"/>
              </w:rPr>
            </w:pPr>
            <w:r w:rsidRPr="00500A9C">
              <w:rPr>
                <w:lang w:val="uk-UA"/>
              </w:rPr>
              <w:t>8</w:t>
            </w:r>
          </w:p>
        </w:tc>
        <w:tc>
          <w:tcPr>
            <w:tcW w:w="6660" w:type="dxa"/>
            <w:tcBorders>
              <w:top w:val="single" w:sz="4" w:space="0" w:color="auto"/>
              <w:left w:val="single" w:sz="4" w:space="0" w:color="auto"/>
              <w:bottom w:val="single" w:sz="4" w:space="0" w:color="auto"/>
              <w:right w:val="single" w:sz="4" w:space="0" w:color="auto"/>
            </w:tcBorders>
            <w:vAlign w:val="center"/>
          </w:tcPr>
          <w:p w14:paraId="57247FA9" w14:textId="77777777" w:rsidR="00FA2CC8" w:rsidRPr="00500A9C" w:rsidRDefault="00FA2CC8" w:rsidP="00BE4234">
            <w:r w:rsidRPr="00500A9C">
              <w:t>Клопотання про визнання та звернення до виконання рішення іноземного суду, що підлягає примусовому виконанню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426BF5" w14:textId="77777777" w:rsidR="00FA2CC8" w:rsidRPr="00500A9C" w:rsidRDefault="00FA2CC8" w:rsidP="00BE4234"/>
          <w:p w14:paraId="45346F9E" w14:textId="77777777" w:rsidR="00FA2CC8" w:rsidRPr="00500A9C" w:rsidRDefault="00FA2CC8" w:rsidP="00BE4234">
            <w:pPr>
              <w:jc w:val="center"/>
              <w:rPr>
                <w:lang w:val="uk-UA"/>
              </w:rPr>
            </w:pPr>
            <w:r w:rsidRPr="00500A9C">
              <w:rPr>
                <w:lang w:val="uk-UA"/>
              </w:rPr>
              <w:t>12</w:t>
            </w:r>
          </w:p>
        </w:tc>
      </w:tr>
      <w:tr w:rsidR="00FA2CC8" w:rsidRPr="00500A9C" w14:paraId="52CB33E0" w14:textId="77777777" w:rsidTr="00BE4234">
        <w:trPr>
          <w:trHeight w:val="54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1E797CC" w14:textId="77777777" w:rsidR="00FA2CC8" w:rsidRPr="00500A9C" w:rsidRDefault="00FA2CC8" w:rsidP="00BE4234">
            <w:pPr>
              <w:rPr>
                <w:lang w:val="uk-UA"/>
              </w:rPr>
            </w:pPr>
            <w:r w:rsidRPr="00500A9C">
              <w:rPr>
                <w:lang w:val="uk-UA"/>
              </w:rPr>
              <w:t>9</w:t>
            </w:r>
          </w:p>
        </w:tc>
        <w:tc>
          <w:tcPr>
            <w:tcW w:w="6660" w:type="dxa"/>
            <w:tcBorders>
              <w:top w:val="single" w:sz="4" w:space="0" w:color="auto"/>
              <w:left w:val="single" w:sz="4" w:space="0" w:color="auto"/>
              <w:bottom w:val="single" w:sz="4" w:space="0" w:color="auto"/>
              <w:right w:val="single" w:sz="4" w:space="0" w:color="auto"/>
            </w:tcBorders>
            <w:vAlign w:val="center"/>
          </w:tcPr>
          <w:p w14:paraId="6CB73A35" w14:textId="77777777" w:rsidR="00FA2CC8" w:rsidRPr="00500A9C" w:rsidRDefault="00FA2CC8" w:rsidP="00BE4234">
            <w:r w:rsidRPr="00500A9C">
              <w:t>Клопотання про визнання рішення іноземного суду, що не підлягає примусовому виконанню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40FFEF" w14:textId="77777777" w:rsidR="00FA2CC8" w:rsidRPr="00500A9C" w:rsidRDefault="00FA2CC8" w:rsidP="00BE4234"/>
          <w:p w14:paraId="74A75740" w14:textId="77777777" w:rsidR="00FA2CC8" w:rsidRPr="00500A9C" w:rsidRDefault="00FA2CC8" w:rsidP="00BE4234">
            <w:pPr>
              <w:jc w:val="center"/>
              <w:rPr>
                <w:lang w:val="uk-UA"/>
              </w:rPr>
            </w:pPr>
            <w:r w:rsidRPr="00500A9C">
              <w:rPr>
                <w:lang w:val="uk-UA"/>
              </w:rPr>
              <w:t>12</w:t>
            </w:r>
          </w:p>
        </w:tc>
      </w:tr>
      <w:tr w:rsidR="00FA2CC8" w:rsidRPr="00500A9C" w14:paraId="228A6837" w14:textId="77777777" w:rsidTr="00BE4234">
        <w:trPr>
          <w:trHeight w:val="285"/>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891FB81" w14:textId="77777777" w:rsidR="00FA2CC8" w:rsidRPr="00500A9C" w:rsidRDefault="00FA2CC8" w:rsidP="00BE4234">
            <w:pPr>
              <w:rPr>
                <w:lang w:val="uk-UA"/>
              </w:rPr>
            </w:pPr>
            <w:r w:rsidRPr="00500A9C">
              <w:rPr>
                <w:lang w:val="uk-UA"/>
              </w:rPr>
              <w:t>10</w:t>
            </w:r>
          </w:p>
          <w:p w14:paraId="736A699D" w14:textId="77777777" w:rsidR="00FA2CC8" w:rsidRPr="00500A9C" w:rsidRDefault="00FA2CC8" w:rsidP="00BE4234">
            <w:pPr>
              <w:rPr>
                <w:lang w:val="uk-UA"/>
              </w:rPr>
            </w:pPr>
          </w:p>
          <w:p w14:paraId="54629F80" w14:textId="77777777" w:rsidR="00FA2CC8" w:rsidRPr="00500A9C" w:rsidRDefault="00FA2CC8" w:rsidP="00BE4234">
            <w:pPr>
              <w:rPr>
                <w:lang w:val="uk-UA"/>
              </w:rPr>
            </w:pPr>
          </w:p>
        </w:tc>
        <w:tc>
          <w:tcPr>
            <w:tcW w:w="6660" w:type="dxa"/>
            <w:tcBorders>
              <w:top w:val="single" w:sz="4" w:space="0" w:color="auto"/>
              <w:left w:val="single" w:sz="4" w:space="0" w:color="auto"/>
              <w:bottom w:val="single" w:sz="4" w:space="0" w:color="auto"/>
              <w:right w:val="single" w:sz="4" w:space="0" w:color="auto"/>
            </w:tcBorders>
            <w:vAlign w:val="center"/>
          </w:tcPr>
          <w:p w14:paraId="668DC7E4" w14:textId="77777777" w:rsidR="00FA2CC8" w:rsidRPr="00500A9C" w:rsidRDefault="00FA2CC8" w:rsidP="00BE4234">
            <w:r w:rsidRPr="00500A9C">
              <w:t>Доручення судів України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83A6039" w14:textId="77777777" w:rsidR="00FA2CC8" w:rsidRPr="00500A9C" w:rsidRDefault="00FA2CC8" w:rsidP="00BE4234">
            <w:pPr>
              <w:jc w:val="center"/>
              <w:rPr>
                <w:lang w:val="uk-UA"/>
              </w:rPr>
            </w:pPr>
            <w:r w:rsidRPr="00500A9C">
              <w:rPr>
                <w:lang w:val="uk-UA"/>
              </w:rPr>
              <w:t>10</w:t>
            </w:r>
          </w:p>
        </w:tc>
      </w:tr>
      <w:tr w:rsidR="00FA2CC8" w:rsidRPr="00500A9C" w14:paraId="3F5B0CA3" w14:textId="77777777" w:rsidTr="00BE4234">
        <w:trPr>
          <w:trHeight w:val="285"/>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2CCC2F9" w14:textId="77777777" w:rsidR="00FA2CC8" w:rsidRPr="00500A9C" w:rsidRDefault="00FA2CC8" w:rsidP="00BE4234">
            <w:pPr>
              <w:rPr>
                <w:lang w:val="uk-UA"/>
              </w:rPr>
            </w:pPr>
            <w:r w:rsidRPr="00500A9C">
              <w:rPr>
                <w:lang w:val="uk-UA"/>
              </w:rPr>
              <w:t>11</w:t>
            </w:r>
          </w:p>
        </w:tc>
        <w:tc>
          <w:tcPr>
            <w:tcW w:w="6660" w:type="dxa"/>
            <w:tcBorders>
              <w:top w:val="single" w:sz="4" w:space="0" w:color="auto"/>
              <w:left w:val="single" w:sz="4" w:space="0" w:color="auto"/>
              <w:bottom w:val="single" w:sz="4" w:space="0" w:color="auto"/>
              <w:right w:val="single" w:sz="4" w:space="0" w:color="auto"/>
            </w:tcBorders>
            <w:vAlign w:val="center"/>
          </w:tcPr>
          <w:p w14:paraId="74609EC0" w14:textId="77777777" w:rsidR="00FA2CC8" w:rsidRPr="00500A9C" w:rsidRDefault="00FA2CC8" w:rsidP="00BE4234">
            <w:r w:rsidRPr="00500A9C">
              <w:t>Доручення іноземних судів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B712DA" w14:textId="77777777" w:rsidR="00FA2CC8" w:rsidRPr="00500A9C" w:rsidRDefault="00FA2CC8" w:rsidP="00BE4234">
            <w:pPr>
              <w:jc w:val="center"/>
              <w:rPr>
                <w:lang w:val="uk-UA"/>
              </w:rPr>
            </w:pPr>
            <w:r w:rsidRPr="00500A9C">
              <w:rPr>
                <w:lang w:val="uk-UA"/>
              </w:rPr>
              <w:t>12</w:t>
            </w:r>
          </w:p>
        </w:tc>
      </w:tr>
      <w:tr w:rsidR="00FA2CC8" w:rsidRPr="00500A9C" w14:paraId="663D483C" w14:textId="77777777" w:rsidTr="00BE4234">
        <w:trPr>
          <w:trHeight w:val="27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300A215" w14:textId="77777777" w:rsidR="00FA2CC8" w:rsidRPr="00500A9C" w:rsidRDefault="00FA2CC8" w:rsidP="00BE4234">
            <w:pPr>
              <w:rPr>
                <w:lang w:val="uk-UA"/>
              </w:rPr>
            </w:pPr>
            <w:r w:rsidRPr="00500A9C">
              <w:rPr>
                <w:lang w:val="uk-UA"/>
              </w:rPr>
              <w:t>12</w:t>
            </w:r>
          </w:p>
        </w:tc>
        <w:tc>
          <w:tcPr>
            <w:tcW w:w="6660" w:type="dxa"/>
            <w:tcBorders>
              <w:top w:val="single" w:sz="4" w:space="0" w:color="auto"/>
              <w:left w:val="single" w:sz="4" w:space="0" w:color="auto"/>
              <w:bottom w:val="single" w:sz="4" w:space="0" w:color="auto"/>
              <w:right w:val="single" w:sz="4" w:space="0" w:color="auto"/>
            </w:tcBorders>
            <w:vAlign w:val="center"/>
          </w:tcPr>
          <w:p w14:paraId="6A56C370" w14:textId="77777777" w:rsidR="00FA2CC8" w:rsidRPr="00500A9C" w:rsidRDefault="00FA2CC8" w:rsidP="00BE4234">
            <w:pPr>
              <w:rPr>
                <w:lang w:val="uk-UA"/>
              </w:rPr>
            </w:pPr>
            <w:r w:rsidRPr="00500A9C">
              <w:t>Заяви про скасування рішення третейського суду</w:t>
            </w:r>
            <w:r w:rsidRPr="00500A9C">
              <w:rPr>
                <w:lang w:val="uk-U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94884A" w14:textId="77777777" w:rsidR="00FA2CC8" w:rsidRPr="00500A9C" w:rsidRDefault="00FA2CC8" w:rsidP="00BE4234">
            <w:pPr>
              <w:jc w:val="center"/>
            </w:pPr>
            <w:r w:rsidRPr="00500A9C">
              <w:rPr>
                <w:lang w:val="uk-UA"/>
              </w:rPr>
              <w:t>10</w:t>
            </w:r>
          </w:p>
        </w:tc>
      </w:tr>
      <w:tr w:rsidR="00FA2CC8" w:rsidRPr="00500A9C" w14:paraId="202B74DC" w14:textId="77777777" w:rsidTr="00BE4234">
        <w:trPr>
          <w:trHeight w:val="39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8091F54" w14:textId="77777777" w:rsidR="00FA2CC8" w:rsidRPr="00500A9C" w:rsidRDefault="00FA2CC8" w:rsidP="00BE4234">
            <w:pPr>
              <w:rPr>
                <w:lang w:val="uk-UA"/>
              </w:rPr>
            </w:pPr>
            <w:r w:rsidRPr="00500A9C">
              <w:rPr>
                <w:lang w:val="uk-UA"/>
              </w:rPr>
              <w:t>13</w:t>
            </w:r>
          </w:p>
          <w:p w14:paraId="7103CB2E" w14:textId="77777777" w:rsidR="00FA2CC8" w:rsidRPr="00500A9C" w:rsidRDefault="00FA2CC8" w:rsidP="00BE4234">
            <w:pPr>
              <w:rPr>
                <w:lang w:val="uk-UA"/>
              </w:rPr>
            </w:pPr>
          </w:p>
        </w:tc>
        <w:tc>
          <w:tcPr>
            <w:tcW w:w="6660" w:type="dxa"/>
            <w:tcBorders>
              <w:top w:val="single" w:sz="4" w:space="0" w:color="auto"/>
              <w:left w:val="single" w:sz="4" w:space="0" w:color="auto"/>
              <w:bottom w:val="single" w:sz="4" w:space="0" w:color="auto"/>
              <w:right w:val="single" w:sz="4" w:space="0" w:color="auto"/>
            </w:tcBorders>
            <w:vAlign w:val="center"/>
          </w:tcPr>
          <w:p w14:paraId="3996929B" w14:textId="77777777" w:rsidR="00FA2CC8" w:rsidRPr="00500A9C" w:rsidRDefault="00FA2CC8" w:rsidP="00BE4234">
            <w:pPr>
              <w:rPr>
                <w:lang w:val="uk-UA"/>
              </w:rPr>
            </w:pPr>
            <w:r w:rsidRPr="00500A9C">
              <w:t>Заяви про видачу виконавчого листа про примусове виконання рішення третейського суду</w:t>
            </w:r>
            <w:r w:rsidRPr="00500A9C">
              <w:rPr>
                <w:lang w:val="uk-U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083178D" w14:textId="77777777" w:rsidR="00FA2CC8" w:rsidRPr="00500A9C" w:rsidRDefault="00FA2CC8" w:rsidP="00BE4234">
            <w:pPr>
              <w:jc w:val="center"/>
              <w:rPr>
                <w:lang w:val="uk-UA"/>
              </w:rPr>
            </w:pPr>
            <w:r w:rsidRPr="00500A9C">
              <w:rPr>
                <w:lang w:val="uk-UA"/>
              </w:rPr>
              <w:t>10</w:t>
            </w:r>
          </w:p>
        </w:tc>
      </w:tr>
    </w:tbl>
    <w:p w14:paraId="3E2EE055" w14:textId="77777777" w:rsidR="00FA2CC8" w:rsidRPr="00500A9C" w:rsidRDefault="00FA2CC8" w:rsidP="00FA2CC8">
      <w:pPr>
        <w:rPr>
          <w:lang w:val="uk-UA"/>
        </w:rPr>
      </w:pPr>
    </w:p>
    <w:p w14:paraId="2760F080" w14:textId="77777777" w:rsidR="00FA2CC8" w:rsidRPr="00500A9C" w:rsidRDefault="00FA2CC8" w:rsidP="00FA2CC8">
      <w:pPr>
        <w:ind w:firstLine="851"/>
        <w:rPr>
          <w:b/>
          <w:lang w:val="uk-UA"/>
        </w:rPr>
      </w:pPr>
      <w:r w:rsidRPr="00500A9C">
        <w:rPr>
          <w:b/>
          <w:lang w:val="uk-UA"/>
        </w:rPr>
        <w:t>6. Коефіцієнт складності цивільних справ окремого провадження (незалежно від категорії справи) – 12</w:t>
      </w:r>
    </w:p>
    <w:p w14:paraId="4CF72D40" w14:textId="77777777" w:rsidR="00FA2CC8" w:rsidRPr="00500A9C" w:rsidRDefault="00FA2CC8" w:rsidP="00FA2CC8">
      <w:pPr>
        <w:rPr>
          <w:b/>
          <w:lang w:val="uk-UA"/>
        </w:rPr>
      </w:pPr>
    </w:p>
    <w:p w14:paraId="418FC66B" w14:textId="77777777" w:rsidR="00FA2CC8" w:rsidRPr="00500A9C" w:rsidRDefault="00FA2CC8" w:rsidP="00FA2CC8">
      <w:pPr>
        <w:ind w:firstLine="851"/>
        <w:rPr>
          <w:b/>
          <w:lang w:val="uk-UA"/>
        </w:rPr>
      </w:pPr>
      <w:r w:rsidRPr="00500A9C">
        <w:rPr>
          <w:b/>
          <w:lang w:val="uk-UA"/>
        </w:rPr>
        <w:t>7.  Коефіцієнт складності цивільних справ наказного провадження (незалежно від категорії справи) – 10</w:t>
      </w:r>
    </w:p>
    <w:p w14:paraId="43BBCC5D" w14:textId="77777777" w:rsidR="00FA2CC8" w:rsidRPr="00500A9C" w:rsidRDefault="00FA2CC8" w:rsidP="00FA2CC8">
      <w:pPr>
        <w:ind w:firstLine="851"/>
        <w:rPr>
          <w:b/>
          <w:lang w:val="uk-UA"/>
        </w:rPr>
      </w:pPr>
    </w:p>
    <w:p w14:paraId="169BEF4B" w14:textId="77777777" w:rsidR="00FA2CC8" w:rsidRPr="00500A9C" w:rsidRDefault="00FA2CC8" w:rsidP="00FA2CC8">
      <w:pPr>
        <w:ind w:firstLine="851"/>
        <w:rPr>
          <w:b/>
          <w:lang w:val="uk-UA"/>
        </w:rPr>
      </w:pPr>
    </w:p>
    <w:p w14:paraId="7737CC1C" w14:textId="77777777" w:rsidR="00FA2CC8" w:rsidRPr="00500A9C" w:rsidRDefault="00FA2CC8" w:rsidP="00FA2CC8">
      <w:pPr>
        <w:ind w:firstLine="851"/>
        <w:rPr>
          <w:b/>
          <w:lang w:val="uk-UA"/>
        </w:rPr>
      </w:pPr>
      <w:r w:rsidRPr="00500A9C">
        <w:rPr>
          <w:b/>
          <w:lang w:val="uk-UA"/>
        </w:rPr>
        <w:t xml:space="preserve">8. Коефіцієнти складності справ, що розглядають в порядку КУпАП  </w:t>
      </w:r>
    </w:p>
    <w:p w14:paraId="329E5365" w14:textId="77777777" w:rsidR="00FA2CC8" w:rsidRPr="00500A9C" w:rsidRDefault="00FA2CC8" w:rsidP="00FA2CC8">
      <w:pPr>
        <w:rPr>
          <w:lang w:val="uk-UA"/>
        </w:rPr>
      </w:pPr>
      <w:r w:rsidRPr="00500A9C">
        <w:rPr>
          <w:b/>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780"/>
        <w:gridCol w:w="3233"/>
      </w:tblGrid>
      <w:tr w:rsidR="00FA2CC8" w:rsidRPr="00500A9C" w14:paraId="42AA2030" w14:textId="77777777" w:rsidTr="00BE4234">
        <w:tblPrEx>
          <w:tblCellMar>
            <w:top w:w="0" w:type="dxa"/>
            <w:bottom w:w="0" w:type="dxa"/>
          </w:tblCellMar>
        </w:tblPrEx>
        <w:trPr>
          <w:trHeight w:val="600"/>
        </w:trPr>
        <w:tc>
          <w:tcPr>
            <w:tcW w:w="506" w:type="dxa"/>
          </w:tcPr>
          <w:p w14:paraId="7EF22207" w14:textId="77777777" w:rsidR="00FA2CC8" w:rsidRPr="00500A9C" w:rsidRDefault="00FA2CC8" w:rsidP="00BE4234">
            <w:pPr>
              <w:rPr>
                <w:lang w:val="uk-UA"/>
              </w:rPr>
            </w:pPr>
            <w:r w:rsidRPr="00500A9C">
              <w:rPr>
                <w:lang w:val="uk-UA"/>
              </w:rPr>
              <w:t>№</w:t>
            </w:r>
          </w:p>
          <w:p w14:paraId="2A106CAB" w14:textId="77777777" w:rsidR="00FA2CC8" w:rsidRPr="00500A9C" w:rsidRDefault="00FA2CC8" w:rsidP="00BE4234">
            <w:pPr>
              <w:rPr>
                <w:lang w:val="uk-UA"/>
              </w:rPr>
            </w:pPr>
            <w:r w:rsidRPr="00500A9C">
              <w:rPr>
                <w:lang w:val="uk-UA"/>
              </w:rPr>
              <w:t>з/п</w:t>
            </w:r>
          </w:p>
          <w:p w14:paraId="532594FE" w14:textId="77777777" w:rsidR="00FA2CC8" w:rsidRPr="00500A9C" w:rsidRDefault="00FA2CC8" w:rsidP="00BE4234">
            <w:pPr>
              <w:rPr>
                <w:lang w:val="uk-UA"/>
              </w:rPr>
            </w:pPr>
          </w:p>
        </w:tc>
        <w:tc>
          <w:tcPr>
            <w:tcW w:w="5794" w:type="dxa"/>
          </w:tcPr>
          <w:p w14:paraId="63D1A8F1" w14:textId="77777777" w:rsidR="00FA2CC8" w:rsidRPr="00500A9C" w:rsidRDefault="00FA2CC8" w:rsidP="00BE4234">
            <w:pPr>
              <w:tabs>
                <w:tab w:val="left" w:pos="2260"/>
              </w:tabs>
              <w:ind w:left="72"/>
              <w:rPr>
                <w:lang w:val="uk-UA"/>
              </w:rPr>
            </w:pPr>
            <w:r w:rsidRPr="00500A9C">
              <w:rPr>
                <w:b/>
                <w:bCs/>
              </w:rPr>
              <w:t>Категорії справ</w:t>
            </w:r>
          </w:p>
        </w:tc>
        <w:tc>
          <w:tcPr>
            <w:tcW w:w="3240" w:type="dxa"/>
          </w:tcPr>
          <w:p w14:paraId="7D4B0921" w14:textId="77777777" w:rsidR="00FA2CC8" w:rsidRPr="00500A9C" w:rsidRDefault="00FA2CC8" w:rsidP="00BE4234">
            <w:pPr>
              <w:rPr>
                <w:b/>
                <w:lang w:val="uk-UA"/>
              </w:rPr>
            </w:pPr>
            <w:r w:rsidRPr="00500A9C">
              <w:rPr>
                <w:b/>
                <w:lang w:val="uk-UA"/>
              </w:rPr>
              <w:t>Коефіцієнт складності</w:t>
            </w:r>
          </w:p>
        </w:tc>
      </w:tr>
      <w:tr w:rsidR="00FA2CC8" w:rsidRPr="00500A9C" w14:paraId="19DCCC9D" w14:textId="77777777" w:rsidTr="00BE4234">
        <w:tblPrEx>
          <w:tblCellMar>
            <w:top w:w="0" w:type="dxa"/>
            <w:bottom w:w="0" w:type="dxa"/>
          </w:tblCellMar>
        </w:tblPrEx>
        <w:trPr>
          <w:trHeight w:val="517"/>
        </w:trPr>
        <w:tc>
          <w:tcPr>
            <w:tcW w:w="506" w:type="dxa"/>
          </w:tcPr>
          <w:p w14:paraId="13A1AC2E" w14:textId="77777777" w:rsidR="00FA2CC8" w:rsidRPr="00500A9C" w:rsidRDefault="00FA2CC8" w:rsidP="00BE4234">
            <w:pPr>
              <w:rPr>
                <w:lang w:val="uk-UA"/>
              </w:rPr>
            </w:pPr>
            <w:r w:rsidRPr="00500A9C">
              <w:rPr>
                <w:lang w:val="uk-UA"/>
              </w:rPr>
              <w:t>1</w:t>
            </w:r>
          </w:p>
          <w:p w14:paraId="3C5712EA" w14:textId="77777777" w:rsidR="00FA2CC8" w:rsidRPr="00500A9C" w:rsidRDefault="00FA2CC8" w:rsidP="00BE4234">
            <w:pPr>
              <w:rPr>
                <w:lang w:val="uk-UA"/>
              </w:rPr>
            </w:pPr>
          </w:p>
        </w:tc>
        <w:tc>
          <w:tcPr>
            <w:tcW w:w="5794" w:type="dxa"/>
          </w:tcPr>
          <w:p w14:paraId="737D694E" w14:textId="77777777" w:rsidR="00FA2CC8" w:rsidRPr="00500A9C" w:rsidRDefault="00FA2CC8" w:rsidP="00BE4234">
            <w:pPr>
              <w:rPr>
                <w:lang w:val="uk-UA"/>
              </w:rPr>
            </w:pPr>
            <w:r w:rsidRPr="00500A9C">
              <w:rPr>
                <w:lang w:val="uk-UA"/>
              </w:rPr>
              <w:t>Справи про адміністративні правопорушення</w:t>
            </w:r>
          </w:p>
        </w:tc>
        <w:tc>
          <w:tcPr>
            <w:tcW w:w="3240" w:type="dxa"/>
          </w:tcPr>
          <w:p w14:paraId="2D3DCE6C" w14:textId="77777777" w:rsidR="00FA2CC8" w:rsidRPr="00500A9C" w:rsidRDefault="00FA2CC8" w:rsidP="00BE4234">
            <w:pPr>
              <w:jc w:val="center"/>
              <w:rPr>
                <w:lang w:val="uk-UA"/>
              </w:rPr>
            </w:pPr>
            <w:r w:rsidRPr="00500A9C">
              <w:rPr>
                <w:lang w:val="uk-UA"/>
              </w:rPr>
              <w:t>5</w:t>
            </w:r>
          </w:p>
          <w:p w14:paraId="3724CD17" w14:textId="77777777" w:rsidR="00FA2CC8" w:rsidRPr="00500A9C" w:rsidRDefault="00FA2CC8" w:rsidP="00BE4234">
            <w:pPr>
              <w:jc w:val="center"/>
              <w:rPr>
                <w:lang w:val="uk-UA"/>
              </w:rPr>
            </w:pPr>
          </w:p>
        </w:tc>
      </w:tr>
      <w:tr w:rsidR="00FA2CC8" w:rsidRPr="00500A9C" w14:paraId="072C7757" w14:textId="77777777" w:rsidTr="00BE4234">
        <w:tblPrEx>
          <w:tblCellMar>
            <w:top w:w="0" w:type="dxa"/>
            <w:bottom w:w="0" w:type="dxa"/>
          </w:tblCellMar>
        </w:tblPrEx>
        <w:trPr>
          <w:trHeight w:val="577"/>
        </w:trPr>
        <w:tc>
          <w:tcPr>
            <w:tcW w:w="506" w:type="dxa"/>
          </w:tcPr>
          <w:p w14:paraId="46A27408" w14:textId="77777777" w:rsidR="00FA2CC8" w:rsidRPr="00500A9C" w:rsidRDefault="00FA2CC8" w:rsidP="00BE4234">
            <w:pPr>
              <w:rPr>
                <w:lang w:val="uk-UA"/>
              </w:rPr>
            </w:pPr>
            <w:r w:rsidRPr="00500A9C">
              <w:rPr>
                <w:lang w:val="uk-UA"/>
              </w:rPr>
              <w:t>2</w:t>
            </w:r>
          </w:p>
          <w:p w14:paraId="614A3E4E" w14:textId="77777777" w:rsidR="00FA2CC8" w:rsidRPr="00500A9C" w:rsidRDefault="00FA2CC8" w:rsidP="00BE4234">
            <w:pPr>
              <w:rPr>
                <w:lang w:val="uk-UA"/>
              </w:rPr>
            </w:pPr>
          </w:p>
          <w:p w14:paraId="784529A6" w14:textId="77777777" w:rsidR="00FA2CC8" w:rsidRPr="00500A9C" w:rsidRDefault="00FA2CC8" w:rsidP="00BE4234">
            <w:pPr>
              <w:rPr>
                <w:lang w:val="uk-UA"/>
              </w:rPr>
            </w:pPr>
          </w:p>
        </w:tc>
        <w:tc>
          <w:tcPr>
            <w:tcW w:w="5794" w:type="dxa"/>
          </w:tcPr>
          <w:p w14:paraId="105BB40D" w14:textId="77777777" w:rsidR="00FA2CC8" w:rsidRPr="00500A9C" w:rsidRDefault="00FA2CC8" w:rsidP="00BE4234">
            <w:pPr>
              <w:rPr>
                <w:lang w:val="uk-UA"/>
              </w:rPr>
            </w:pPr>
            <w:r w:rsidRPr="00500A9C">
              <w:rPr>
                <w:lang w:val="uk-UA"/>
              </w:rPr>
              <w:t>Справи про адміністративні корупційні правопорушення</w:t>
            </w:r>
          </w:p>
        </w:tc>
        <w:tc>
          <w:tcPr>
            <w:tcW w:w="3240" w:type="dxa"/>
          </w:tcPr>
          <w:p w14:paraId="29171C2F" w14:textId="77777777" w:rsidR="00FA2CC8" w:rsidRPr="00500A9C" w:rsidRDefault="00FA2CC8" w:rsidP="00BE4234">
            <w:pPr>
              <w:jc w:val="center"/>
              <w:rPr>
                <w:lang w:val="uk-UA"/>
              </w:rPr>
            </w:pPr>
            <w:r w:rsidRPr="00500A9C">
              <w:rPr>
                <w:lang w:val="uk-UA"/>
              </w:rPr>
              <w:t>15</w:t>
            </w:r>
          </w:p>
          <w:p w14:paraId="76A0F928" w14:textId="77777777" w:rsidR="00FA2CC8" w:rsidRPr="00500A9C" w:rsidRDefault="00FA2CC8" w:rsidP="00BE4234">
            <w:pPr>
              <w:jc w:val="center"/>
              <w:rPr>
                <w:lang w:val="uk-UA"/>
              </w:rPr>
            </w:pPr>
          </w:p>
          <w:p w14:paraId="18837BAE" w14:textId="77777777" w:rsidR="00FA2CC8" w:rsidRPr="00500A9C" w:rsidRDefault="00FA2CC8" w:rsidP="00BE4234">
            <w:pPr>
              <w:jc w:val="center"/>
              <w:rPr>
                <w:lang w:val="uk-UA"/>
              </w:rPr>
            </w:pPr>
          </w:p>
        </w:tc>
      </w:tr>
      <w:tr w:rsidR="00FA2CC8" w:rsidRPr="00500A9C" w14:paraId="7A748233" w14:textId="77777777" w:rsidTr="00BE4234">
        <w:tblPrEx>
          <w:tblCellMar>
            <w:top w:w="0" w:type="dxa"/>
            <w:bottom w:w="0" w:type="dxa"/>
          </w:tblCellMar>
        </w:tblPrEx>
        <w:trPr>
          <w:trHeight w:val="870"/>
        </w:trPr>
        <w:tc>
          <w:tcPr>
            <w:tcW w:w="506" w:type="dxa"/>
          </w:tcPr>
          <w:p w14:paraId="4FEAEFC3" w14:textId="77777777" w:rsidR="00FA2CC8" w:rsidRPr="00500A9C" w:rsidRDefault="00FA2CC8" w:rsidP="00BE4234">
            <w:pPr>
              <w:rPr>
                <w:lang w:val="uk-UA"/>
              </w:rPr>
            </w:pPr>
            <w:r w:rsidRPr="00500A9C">
              <w:rPr>
                <w:lang w:val="uk-UA"/>
              </w:rPr>
              <w:t>3</w:t>
            </w:r>
          </w:p>
          <w:p w14:paraId="02FCFDA9" w14:textId="77777777" w:rsidR="00FA2CC8" w:rsidRPr="00500A9C" w:rsidRDefault="00FA2CC8" w:rsidP="00BE4234">
            <w:pPr>
              <w:rPr>
                <w:lang w:val="uk-UA"/>
              </w:rPr>
            </w:pPr>
          </w:p>
        </w:tc>
        <w:tc>
          <w:tcPr>
            <w:tcW w:w="5794" w:type="dxa"/>
          </w:tcPr>
          <w:p w14:paraId="3E9BEC80" w14:textId="77777777" w:rsidR="00FA2CC8" w:rsidRPr="00500A9C" w:rsidRDefault="00FA2CC8" w:rsidP="00BE4234">
            <w:pPr>
              <w:rPr>
                <w:lang w:val="uk-UA"/>
              </w:rPr>
            </w:pPr>
            <w:r w:rsidRPr="00500A9C">
              <w:rPr>
                <w:lang w:val="uk-UA"/>
              </w:rPr>
              <w:t>Справи у порядку виконання постанов у справах про адміністративні правопорушення</w:t>
            </w:r>
          </w:p>
        </w:tc>
        <w:tc>
          <w:tcPr>
            <w:tcW w:w="3240" w:type="dxa"/>
          </w:tcPr>
          <w:p w14:paraId="7ECCB581" w14:textId="77777777" w:rsidR="00FA2CC8" w:rsidRPr="00500A9C" w:rsidRDefault="00FA2CC8" w:rsidP="00BE4234">
            <w:pPr>
              <w:jc w:val="center"/>
              <w:rPr>
                <w:lang w:val="uk-UA"/>
              </w:rPr>
            </w:pPr>
          </w:p>
          <w:p w14:paraId="0E5BFFE4" w14:textId="77777777" w:rsidR="00FA2CC8" w:rsidRPr="00500A9C" w:rsidRDefault="00FA2CC8" w:rsidP="00BE4234">
            <w:pPr>
              <w:jc w:val="center"/>
              <w:rPr>
                <w:lang w:val="uk-UA"/>
              </w:rPr>
            </w:pPr>
            <w:r w:rsidRPr="00500A9C">
              <w:rPr>
                <w:lang w:val="uk-UA"/>
              </w:rPr>
              <w:t>8</w:t>
            </w:r>
          </w:p>
        </w:tc>
      </w:tr>
    </w:tbl>
    <w:p w14:paraId="62B3DD74" w14:textId="77777777" w:rsidR="00FA2CC8" w:rsidRPr="00500A9C" w:rsidRDefault="00FA2CC8" w:rsidP="00FA2CC8">
      <w:pPr>
        <w:rPr>
          <w:lang w:val="uk-UA"/>
        </w:rPr>
      </w:pPr>
    </w:p>
    <w:p w14:paraId="29439FF5" w14:textId="77777777" w:rsidR="00FA2CC8" w:rsidRPr="00500A9C" w:rsidRDefault="00FA2CC8" w:rsidP="00FA2CC8">
      <w:pPr>
        <w:rPr>
          <w:lang w:val="uk-UA"/>
        </w:rPr>
      </w:pPr>
    </w:p>
    <w:p w14:paraId="225C344D" w14:textId="77777777" w:rsidR="00FA2CC8" w:rsidRPr="00500A9C" w:rsidRDefault="00FA2CC8" w:rsidP="00FA2CC8">
      <w:pPr>
        <w:rPr>
          <w:lang w:val="uk-UA"/>
        </w:rPr>
      </w:pPr>
    </w:p>
    <w:p w14:paraId="464F2D96" w14:textId="77777777" w:rsidR="00FA2CC8" w:rsidRPr="00500A9C" w:rsidRDefault="00FA2CC8" w:rsidP="00FA2CC8">
      <w:pPr>
        <w:rPr>
          <w:lang w:val="uk-UA"/>
        </w:rPr>
      </w:pPr>
    </w:p>
    <w:p w14:paraId="6694B57F" w14:textId="77777777" w:rsidR="00FA2CC8" w:rsidRPr="00500A9C" w:rsidRDefault="00FA2CC8" w:rsidP="00FA2CC8">
      <w:pPr>
        <w:ind w:firstLine="851"/>
        <w:jc w:val="both"/>
        <w:rPr>
          <w:lang w:val="uk-UA"/>
        </w:rPr>
      </w:pPr>
      <w:r w:rsidRPr="00500A9C">
        <w:rPr>
          <w:b/>
          <w:lang w:val="uk-UA"/>
        </w:rPr>
        <w:t>9. Коефіцієнти складності заяв, клопотань, подань,  доручень по адміністративних справах</w:t>
      </w:r>
    </w:p>
    <w:p w14:paraId="7203B974" w14:textId="77777777" w:rsidR="00FA2CC8" w:rsidRPr="00500A9C" w:rsidRDefault="00FA2CC8" w:rsidP="00FA2CC8">
      <w:pPr>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1980"/>
      </w:tblGrid>
      <w:tr w:rsidR="00FA2CC8" w:rsidRPr="00500A9C" w14:paraId="34C476CA" w14:textId="77777777" w:rsidTr="00BE4234">
        <w:tblPrEx>
          <w:tblCellMar>
            <w:top w:w="0" w:type="dxa"/>
            <w:bottom w:w="0" w:type="dxa"/>
          </w:tblCellMar>
        </w:tblPrEx>
        <w:trPr>
          <w:trHeight w:val="98"/>
        </w:trPr>
        <w:tc>
          <w:tcPr>
            <w:tcW w:w="540" w:type="dxa"/>
          </w:tcPr>
          <w:p w14:paraId="13EE7BB3" w14:textId="77777777" w:rsidR="00FA2CC8" w:rsidRPr="00500A9C" w:rsidRDefault="00FA2CC8" w:rsidP="00BE4234">
            <w:pPr>
              <w:rPr>
                <w:lang w:val="uk-UA"/>
              </w:rPr>
            </w:pPr>
            <w:r w:rsidRPr="00500A9C">
              <w:rPr>
                <w:lang w:val="uk-UA"/>
              </w:rPr>
              <w:t>№</w:t>
            </w:r>
          </w:p>
          <w:p w14:paraId="3F0C2C83" w14:textId="77777777" w:rsidR="00FA2CC8" w:rsidRPr="00500A9C" w:rsidRDefault="00FA2CC8" w:rsidP="00BE4234">
            <w:pPr>
              <w:rPr>
                <w:lang w:val="uk-UA"/>
              </w:rPr>
            </w:pPr>
            <w:r w:rsidRPr="00500A9C">
              <w:rPr>
                <w:lang w:val="uk-UA"/>
              </w:rPr>
              <w:t>з/п</w:t>
            </w:r>
          </w:p>
        </w:tc>
        <w:tc>
          <w:tcPr>
            <w:tcW w:w="7020" w:type="dxa"/>
          </w:tcPr>
          <w:p w14:paraId="5114770E" w14:textId="77777777" w:rsidR="00FA2CC8" w:rsidRPr="00500A9C" w:rsidRDefault="00FA2CC8" w:rsidP="00BE4234">
            <w:pPr>
              <w:tabs>
                <w:tab w:val="left" w:pos="2260"/>
              </w:tabs>
              <w:ind w:left="72"/>
              <w:jc w:val="center"/>
              <w:rPr>
                <w:lang w:val="uk-UA"/>
              </w:rPr>
            </w:pPr>
            <w:r w:rsidRPr="00500A9C">
              <w:rPr>
                <w:b/>
                <w:bCs/>
              </w:rPr>
              <w:t>Категорії справ</w:t>
            </w:r>
          </w:p>
        </w:tc>
        <w:tc>
          <w:tcPr>
            <w:tcW w:w="1980" w:type="dxa"/>
          </w:tcPr>
          <w:p w14:paraId="19282948" w14:textId="77777777" w:rsidR="00FA2CC8" w:rsidRPr="00500A9C" w:rsidRDefault="00FA2CC8" w:rsidP="00BE4234">
            <w:pPr>
              <w:rPr>
                <w:lang w:val="uk-UA"/>
              </w:rPr>
            </w:pPr>
            <w:r w:rsidRPr="00500A9C">
              <w:rPr>
                <w:b/>
                <w:lang w:val="uk-UA"/>
              </w:rPr>
              <w:t>Коефіцієнт складності</w:t>
            </w:r>
          </w:p>
        </w:tc>
      </w:tr>
      <w:tr w:rsidR="00FA2CC8" w:rsidRPr="00500A9C" w14:paraId="04A010F6" w14:textId="77777777" w:rsidTr="00BE4234">
        <w:tblPrEx>
          <w:tblCellMar>
            <w:top w:w="0" w:type="dxa"/>
            <w:bottom w:w="0" w:type="dxa"/>
          </w:tblCellMar>
        </w:tblPrEx>
        <w:trPr>
          <w:trHeight w:val="138"/>
        </w:trPr>
        <w:tc>
          <w:tcPr>
            <w:tcW w:w="540" w:type="dxa"/>
          </w:tcPr>
          <w:p w14:paraId="700DEFBB" w14:textId="77777777" w:rsidR="00FA2CC8" w:rsidRPr="00500A9C" w:rsidRDefault="00FA2CC8" w:rsidP="00BE4234">
            <w:pPr>
              <w:rPr>
                <w:bCs/>
                <w:lang w:val="uk-UA"/>
              </w:rPr>
            </w:pPr>
            <w:r w:rsidRPr="00500A9C">
              <w:rPr>
                <w:bCs/>
                <w:lang w:val="uk-UA"/>
              </w:rPr>
              <w:t>1</w:t>
            </w:r>
          </w:p>
        </w:tc>
        <w:tc>
          <w:tcPr>
            <w:tcW w:w="7020" w:type="dxa"/>
          </w:tcPr>
          <w:p w14:paraId="61B2DCA8" w14:textId="77777777" w:rsidR="00FA2CC8" w:rsidRPr="00500A9C" w:rsidRDefault="00FA2CC8" w:rsidP="00BE4234">
            <w:pPr>
              <w:rPr>
                <w:b/>
                <w:bCs/>
                <w:lang w:val="uk-UA"/>
              </w:rPr>
            </w:pPr>
            <w:r w:rsidRPr="00500A9C">
              <w:rPr>
                <w:b/>
                <w:bCs/>
              </w:rPr>
              <w:t>Судові доручення (</w:t>
            </w:r>
            <w:r w:rsidRPr="00500A9C">
              <w:t>у</w:t>
            </w:r>
            <w:r w:rsidRPr="00500A9C">
              <w:rPr>
                <w:lang w:val="uk-UA"/>
              </w:rPr>
              <w:t xml:space="preserve"> тому числі</w:t>
            </w:r>
            <w:r w:rsidRPr="00500A9C">
              <w:rPr>
                <w:b/>
                <w:bCs/>
              </w:rPr>
              <w:t>):</w:t>
            </w:r>
          </w:p>
        </w:tc>
        <w:tc>
          <w:tcPr>
            <w:tcW w:w="1980" w:type="dxa"/>
          </w:tcPr>
          <w:p w14:paraId="25C7FF76" w14:textId="77777777" w:rsidR="00FA2CC8" w:rsidRPr="00500A9C" w:rsidRDefault="00FA2CC8" w:rsidP="00BE4234">
            <w:pPr>
              <w:ind w:firstLine="708"/>
              <w:rPr>
                <w:lang w:val="uk-UA"/>
              </w:rPr>
            </w:pPr>
            <w:r w:rsidRPr="00500A9C">
              <w:rPr>
                <w:sz w:val="20"/>
                <w:szCs w:val="20"/>
                <w:lang w:val="uk-UA"/>
              </w:rPr>
              <w:t>ХХХ</w:t>
            </w:r>
          </w:p>
        </w:tc>
      </w:tr>
      <w:tr w:rsidR="00FA2CC8" w:rsidRPr="00500A9C" w14:paraId="638179BC" w14:textId="77777777" w:rsidTr="00BE4234">
        <w:tblPrEx>
          <w:tblCellMar>
            <w:top w:w="0" w:type="dxa"/>
            <w:bottom w:w="0" w:type="dxa"/>
          </w:tblCellMar>
        </w:tblPrEx>
        <w:trPr>
          <w:trHeight w:val="138"/>
        </w:trPr>
        <w:tc>
          <w:tcPr>
            <w:tcW w:w="540" w:type="dxa"/>
          </w:tcPr>
          <w:p w14:paraId="0BB75E99" w14:textId="77777777" w:rsidR="00FA2CC8" w:rsidRPr="00500A9C" w:rsidRDefault="00FA2CC8" w:rsidP="00BE4234">
            <w:pPr>
              <w:rPr>
                <w:lang w:val="uk-UA"/>
              </w:rPr>
            </w:pPr>
            <w:r w:rsidRPr="00500A9C">
              <w:rPr>
                <w:lang w:val="uk-UA"/>
              </w:rPr>
              <w:t>2</w:t>
            </w:r>
          </w:p>
        </w:tc>
        <w:tc>
          <w:tcPr>
            <w:tcW w:w="7020" w:type="dxa"/>
          </w:tcPr>
          <w:p w14:paraId="14B4D406" w14:textId="77777777" w:rsidR="00FA2CC8" w:rsidRPr="00500A9C" w:rsidRDefault="00FA2CC8" w:rsidP="00BE4234">
            <w:r w:rsidRPr="00500A9C">
              <w:t>судів України</w:t>
            </w:r>
          </w:p>
        </w:tc>
        <w:tc>
          <w:tcPr>
            <w:tcW w:w="1980" w:type="dxa"/>
          </w:tcPr>
          <w:p w14:paraId="7836A5BF" w14:textId="77777777" w:rsidR="00FA2CC8" w:rsidRPr="00500A9C" w:rsidRDefault="00FA2CC8" w:rsidP="00BE4234">
            <w:pPr>
              <w:ind w:firstLine="708"/>
              <w:rPr>
                <w:lang w:val="uk-UA"/>
              </w:rPr>
            </w:pPr>
            <w:r w:rsidRPr="00500A9C">
              <w:rPr>
                <w:lang w:val="uk-UA"/>
              </w:rPr>
              <w:t>10</w:t>
            </w:r>
          </w:p>
        </w:tc>
      </w:tr>
      <w:tr w:rsidR="00FA2CC8" w:rsidRPr="00500A9C" w14:paraId="25A5E395" w14:textId="77777777" w:rsidTr="00BE4234">
        <w:tblPrEx>
          <w:tblCellMar>
            <w:top w:w="0" w:type="dxa"/>
            <w:bottom w:w="0" w:type="dxa"/>
          </w:tblCellMar>
        </w:tblPrEx>
        <w:trPr>
          <w:trHeight w:val="240"/>
        </w:trPr>
        <w:tc>
          <w:tcPr>
            <w:tcW w:w="540" w:type="dxa"/>
          </w:tcPr>
          <w:p w14:paraId="79280A1E" w14:textId="77777777" w:rsidR="00FA2CC8" w:rsidRPr="00500A9C" w:rsidRDefault="00FA2CC8" w:rsidP="00BE4234">
            <w:pPr>
              <w:rPr>
                <w:lang w:val="uk-UA"/>
              </w:rPr>
            </w:pPr>
            <w:r w:rsidRPr="00500A9C">
              <w:rPr>
                <w:lang w:val="uk-UA"/>
              </w:rPr>
              <w:t>3</w:t>
            </w:r>
          </w:p>
        </w:tc>
        <w:tc>
          <w:tcPr>
            <w:tcW w:w="7020" w:type="dxa"/>
          </w:tcPr>
          <w:p w14:paraId="10192586" w14:textId="77777777" w:rsidR="00FA2CC8" w:rsidRPr="00500A9C" w:rsidRDefault="00FA2CC8" w:rsidP="00BE4234">
            <w:pPr>
              <w:rPr>
                <w:lang w:val="uk-UA"/>
              </w:rPr>
            </w:pPr>
            <w:r w:rsidRPr="00500A9C">
              <w:t>іноземних судів</w:t>
            </w:r>
            <w:r w:rsidRPr="00500A9C">
              <w:rPr>
                <w:sz w:val="20"/>
                <w:szCs w:val="20"/>
                <w:lang w:val="uk-UA"/>
              </w:rPr>
              <w:t xml:space="preserve"> </w:t>
            </w:r>
          </w:p>
        </w:tc>
        <w:tc>
          <w:tcPr>
            <w:tcW w:w="1980" w:type="dxa"/>
          </w:tcPr>
          <w:p w14:paraId="2FC14CA3" w14:textId="77777777" w:rsidR="00FA2CC8" w:rsidRPr="00500A9C" w:rsidRDefault="00FA2CC8" w:rsidP="00BE4234">
            <w:pPr>
              <w:ind w:firstLine="708"/>
              <w:rPr>
                <w:lang w:val="uk-UA"/>
              </w:rPr>
            </w:pPr>
            <w:r w:rsidRPr="00500A9C">
              <w:rPr>
                <w:lang w:val="uk-UA"/>
              </w:rPr>
              <w:t>12</w:t>
            </w:r>
          </w:p>
        </w:tc>
      </w:tr>
      <w:tr w:rsidR="00FA2CC8" w:rsidRPr="00500A9C" w14:paraId="024332B7" w14:textId="77777777" w:rsidTr="00BE4234">
        <w:tblPrEx>
          <w:tblCellMar>
            <w:top w:w="0" w:type="dxa"/>
            <w:bottom w:w="0" w:type="dxa"/>
          </w:tblCellMar>
        </w:tblPrEx>
        <w:trPr>
          <w:trHeight w:val="303"/>
        </w:trPr>
        <w:tc>
          <w:tcPr>
            <w:tcW w:w="540" w:type="dxa"/>
            <w:tcBorders>
              <w:bottom w:val="single" w:sz="4" w:space="0" w:color="auto"/>
            </w:tcBorders>
          </w:tcPr>
          <w:p w14:paraId="681880DA" w14:textId="77777777" w:rsidR="00FA2CC8" w:rsidRPr="00500A9C" w:rsidRDefault="00FA2CC8" w:rsidP="00BE4234">
            <w:pPr>
              <w:rPr>
                <w:lang w:val="uk-UA"/>
              </w:rPr>
            </w:pPr>
            <w:r w:rsidRPr="00500A9C">
              <w:rPr>
                <w:lang w:val="uk-UA"/>
              </w:rPr>
              <w:t>4</w:t>
            </w:r>
          </w:p>
        </w:tc>
        <w:tc>
          <w:tcPr>
            <w:tcW w:w="7020" w:type="dxa"/>
            <w:tcBorders>
              <w:bottom w:val="single" w:sz="4" w:space="0" w:color="auto"/>
            </w:tcBorders>
          </w:tcPr>
          <w:p w14:paraId="0F140E1B" w14:textId="77777777" w:rsidR="00FA2CC8" w:rsidRPr="00500A9C" w:rsidRDefault="00FA2CC8" w:rsidP="00BE4234">
            <w:pPr>
              <w:rPr>
                <w:sz w:val="20"/>
                <w:szCs w:val="20"/>
                <w:lang w:val="uk-UA"/>
              </w:rPr>
            </w:pPr>
            <w:r w:rsidRPr="00500A9C">
              <w:rPr>
                <w:b/>
                <w:bCs/>
              </w:rPr>
              <w:t xml:space="preserve">Заяви/клопотання/подання </w:t>
            </w:r>
            <w:r w:rsidRPr="00500A9C">
              <w:t>(у</w:t>
            </w:r>
            <w:r w:rsidRPr="00500A9C">
              <w:rPr>
                <w:lang w:val="uk-UA"/>
              </w:rPr>
              <w:t xml:space="preserve"> тому числі</w:t>
            </w:r>
            <w:r w:rsidRPr="00500A9C">
              <w:rPr>
                <w:sz w:val="20"/>
                <w:szCs w:val="20"/>
              </w:rPr>
              <w:t>):</w:t>
            </w:r>
          </w:p>
        </w:tc>
        <w:tc>
          <w:tcPr>
            <w:tcW w:w="1980" w:type="dxa"/>
            <w:tcBorders>
              <w:bottom w:val="single" w:sz="4" w:space="0" w:color="auto"/>
            </w:tcBorders>
          </w:tcPr>
          <w:p w14:paraId="0F6DCC4C" w14:textId="77777777" w:rsidR="00FA2CC8" w:rsidRPr="00500A9C" w:rsidRDefault="00FA2CC8" w:rsidP="00BE4234">
            <w:pPr>
              <w:ind w:firstLine="708"/>
              <w:rPr>
                <w:lang w:val="uk-UA"/>
              </w:rPr>
            </w:pPr>
            <w:r w:rsidRPr="00500A9C">
              <w:rPr>
                <w:sz w:val="20"/>
                <w:szCs w:val="20"/>
                <w:lang w:val="uk-UA"/>
              </w:rPr>
              <w:t>ХХХ</w:t>
            </w:r>
          </w:p>
        </w:tc>
      </w:tr>
      <w:tr w:rsidR="00FA2CC8" w:rsidRPr="00500A9C" w14:paraId="62CD211C" w14:textId="77777777" w:rsidTr="00BE4234">
        <w:tblPrEx>
          <w:tblCellMar>
            <w:top w:w="0" w:type="dxa"/>
            <w:bottom w:w="0" w:type="dxa"/>
          </w:tblCellMar>
        </w:tblPrEx>
        <w:trPr>
          <w:trHeight w:val="138"/>
        </w:trPr>
        <w:tc>
          <w:tcPr>
            <w:tcW w:w="540" w:type="dxa"/>
          </w:tcPr>
          <w:p w14:paraId="66FD454F" w14:textId="77777777" w:rsidR="00FA2CC8" w:rsidRPr="00500A9C" w:rsidRDefault="00FA2CC8" w:rsidP="00BE4234">
            <w:pPr>
              <w:rPr>
                <w:lang w:val="uk-UA"/>
              </w:rPr>
            </w:pPr>
            <w:r w:rsidRPr="00500A9C">
              <w:rPr>
                <w:lang w:val="uk-UA"/>
              </w:rPr>
              <w:t>5</w:t>
            </w:r>
          </w:p>
        </w:tc>
        <w:tc>
          <w:tcPr>
            <w:tcW w:w="7020" w:type="dxa"/>
          </w:tcPr>
          <w:p w14:paraId="1D58D5B3" w14:textId="77777777" w:rsidR="00FA2CC8" w:rsidRPr="00500A9C" w:rsidRDefault="00FA2CC8" w:rsidP="00BE4234">
            <w:r w:rsidRPr="00500A9C">
              <w:t xml:space="preserve">про забезпечення доказів </w:t>
            </w:r>
          </w:p>
        </w:tc>
        <w:tc>
          <w:tcPr>
            <w:tcW w:w="1980" w:type="dxa"/>
          </w:tcPr>
          <w:p w14:paraId="740AF104" w14:textId="77777777" w:rsidR="00FA2CC8" w:rsidRPr="00500A9C" w:rsidRDefault="00FA2CC8" w:rsidP="00BE4234">
            <w:pPr>
              <w:ind w:firstLine="708"/>
              <w:rPr>
                <w:lang w:val="uk-UA"/>
              </w:rPr>
            </w:pPr>
            <w:r w:rsidRPr="00500A9C">
              <w:rPr>
                <w:lang w:val="uk-UA"/>
              </w:rPr>
              <w:t>10</w:t>
            </w:r>
          </w:p>
        </w:tc>
      </w:tr>
      <w:tr w:rsidR="00FA2CC8" w:rsidRPr="00500A9C" w14:paraId="562C84C0" w14:textId="77777777" w:rsidTr="00BE4234">
        <w:tblPrEx>
          <w:tblCellMar>
            <w:top w:w="0" w:type="dxa"/>
            <w:bottom w:w="0" w:type="dxa"/>
          </w:tblCellMar>
        </w:tblPrEx>
        <w:trPr>
          <w:trHeight w:val="241"/>
        </w:trPr>
        <w:tc>
          <w:tcPr>
            <w:tcW w:w="540" w:type="dxa"/>
          </w:tcPr>
          <w:p w14:paraId="727C1658" w14:textId="77777777" w:rsidR="00FA2CC8" w:rsidRPr="00500A9C" w:rsidRDefault="00FA2CC8" w:rsidP="00BE4234">
            <w:pPr>
              <w:rPr>
                <w:iCs/>
                <w:lang w:val="uk-UA"/>
              </w:rPr>
            </w:pPr>
            <w:r w:rsidRPr="00500A9C">
              <w:rPr>
                <w:iCs/>
                <w:lang w:val="uk-UA"/>
              </w:rPr>
              <w:t>6</w:t>
            </w:r>
          </w:p>
        </w:tc>
        <w:tc>
          <w:tcPr>
            <w:tcW w:w="7020" w:type="dxa"/>
          </w:tcPr>
          <w:p w14:paraId="1D7232BE" w14:textId="77777777" w:rsidR="00FA2CC8" w:rsidRPr="00500A9C" w:rsidRDefault="00FA2CC8" w:rsidP="00BE4234">
            <w:pPr>
              <w:rPr>
                <w:i/>
                <w:iCs/>
                <w:sz w:val="22"/>
                <w:szCs w:val="22"/>
                <w:lang w:val="uk-UA"/>
              </w:rPr>
            </w:pPr>
            <w:r w:rsidRPr="00500A9C">
              <w:rPr>
                <w:i/>
                <w:iCs/>
                <w:sz w:val="22"/>
                <w:szCs w:val="22"/>
              </w:rPr>
              <w:t>з них, що надійшли  до подання позовної заяви</w:t>
            </w:r>
          </w:p>
        </w:tc>
        <w:tc>
          <w:tcPr>
            <w:tcW w:w="1980" w:type="dxa"/>
          </w:tcPr>
          <w:p w14:paraId="411177C5" w14:textId="77777777" w:rsidR="00FA2CC8" w:rsidRPr="00500A9C" w:rsidRDefault="00FA2CC8" w:rsidP="00BE4234">
            <w:pPr>
              <w:ind w:firstLine="708"/>
              <w:rPr>
                <w:lang w:val="uk-UA"/>
              </w:rPr>
            </w:pPr>
            <w:r w:rsidRPr="00500A9C">
              <w:rPr>
                <w:lang w:val="uk-UA"/>
              </w:rPr>
              <w:t>10</w:t>
            </w:r>
          </w:p>
        </w:tc>
      </w:tr>
      <w:tr w:rsidR="00FA2CC8" w:rsidRPr="00500A9C" w14:paraId="324B13F7" w14:textId="77777777" w:rsidTr="00BE4234">
        <w:tblPrEx>
          <w:tblCellMar>
            <w:top w:w="0" w:type="dxa"/>
            <w:bottom w:w="0" w:type="dxa"/>
          </w:tblCellMar>
        </w:tblPrEx>
        <w:trPr>
          <w:trHeight w:val="128"/>
        </w:trPr>
        <w:tc>
          <w:tcPr>
            <w:tcW w:w="540" w:type="dxa"/>
            <w:tcBorders>
              <w:bottom w:val="single" w:sz="4" w:space="0" w:color="auto"/>
            </w:tcBorders>
          </w:tcPr>
          <w:p w14:paraId="04ED9ED5" w14:textId="77777777" w:rsidR="00FA2CC8" w:rsidRPr="00500A9C" w:rsidRDefault="00FA2CC8" w:rsidP="00BE4234">
            <w:pPr>
              <w:rPr>
                <w:lang w:val="uk-UA"/>
              </w:rPr>
            </w:pPr>
            <w:r w:rsidRPr="00500A9C">
              <w:rPr>
                <w:lang w:val="uk-UA"/>
              </w:rPr>
              <w:t>7</w:t>
            </w:r>
          </w:p>
        </w:tc>
        <w:tc>
          <w:tcPr>
            <w:tcW w:w="7020" w:type="dxa"/>
            <w:tcBorders>
              <w:bottom w:val="single" w:sz="4" w:space="0" w:color="auto"/>
            </w:tcBorders>
          </w:tcPr>
          <w:p w14:paraId="2AF30621" w14:textId="77777777" w:rsidR="00FA2CC8" w:rsidRPr="00500A9C" w:rsidRDefault="00FA2CC8" w:rsidP="00BE4234">
            <w:pPr>
              <w:rPr>
                <w:sz w:val="20"/>
                <w:szCs w:val="20"/>
                <w:lang w:val="uk-UA"/>
              </w:rPr>
            </w:pPr>
            <w:r w:rsidRPr="00500A9C">
              <w:t>про забезпечення позову</w:t>
            </w:r>
          </w:p>
        </w:tc>
        <w:tc>
          <w:tcPr>
            <w:tcW w:w="1980" w:type="dxa"/>
            <w:tcBorders>
              <w:bottom w:val="single" w:sz="4" w:space="0" w:color="auto"/>
            </w:tcBorders>
          </w:tcPr>
          <w:p w14:paraId="483EF508" w14:textId="77777777" w:rsidR="00FA2CC8" w:rsidRPr="00500A9C" w:rsidRDefault="00FA2CC8" w:rsidP="00BE4234">
            <w:pPr>
              <w:ind w:firstLine="708"/>
              <w:rPr>
                <w:lang w:val="uk-UA"/>
              </w:rPr>
            </w:pPr>
            <w:r w:rsidRPr="00500A9C">
              <w:rPr>
                <w:lang w:val="uk-UA"/>
              </w:rPr>
              <w:t>10</w:t>
            </w:r>
          </w:p>
        </w:tc>
      </w:tr>
      <w:tr w:rsidR="00FA2CC8" w:rsidRPr="00500A9C" w14:paraId="07A83456" w14:textId="77777777" w:rsidTr="00BE4234">
        <w:tblPrEx>
          <w:tblCellMar>
            <w:top w:w="0" w:type="dxa"/>
            <w:bottom w:w="0" w:type="dxa"/>
          </w:tblCellMar>
        </w:tblPrEx>
        <w:trPr>
          <w:trHeight w:val="138"/>
        </w:trPr>
        <w:tc>
          <w:tcPr>
            <w:tcW w:w="540" w:type="dxa"/>
          </w:tcPr>
          <w:p w14:paraId="0549BF54" w14:textId="77777777" w:rsidR="00FA2CC8" w:rsidRPr="00500A9C" w:rsidRDefault="00FA2CC8" w:rsidP="00BE4234">
            <w:pPr>
              <w:rPr>
                <w:lang w:val="uk-UA"/>
              </w:rPr>
            </w:pPr>
            <w:r w:rsidRPr="00500A9C">
              <w:rPr>
                <w:lang w:val="uk-UA"/>
              </w:rPr>
              <w:t>8</w:t>
            </w:r>
          </w:p>
        </w:tc>
        <w:tc>
          <w:tcPr>
            <w:tcW w:w="7020" w:type="dxa"/>
          </w:tcPr>
          <w:p w14:paraId="793DAFC3" w14:textId="77777777" w:rsidR="00FA2CC8" w:rsidRPr="00500A9C" w:rsidRDefault="00FA2CC8" w:rsidP="00BE4234">
            <w:r w:rsidRPr="00500A9C">
              <w:t>про заміну заходів забезпечення позову</w:t>
            </w:r>
          </w:p>
        </w:tc>
        <w:tc>
          <w:tcPr>
            <w:tcW w:w="1980" w:type="dxa"/>
          </w:tcPr>
          <w:p w14:paraId="4E8CB929" w14:textId="77777777" w:rsidR="00FA2CC8" w:rsidRPr="00500A9C" w:rsidRDefault="00FA2CC8" w:rsidP="00BE4234">
            <w:pPr>
              <w:ind w:firstLine="708"/>
              <w:rPr>
                <w:lang w:val="uk-UA"/>
              </w:rPr>
            </w:pPr>
            <w:r w:rsidRPr="00500A9C">
              <w:rPr>
                <w:lang w:val="uk-UA"/>
              </w:rPr>
              <w:t>10</w:t>
            </w:r>
          </w:p>
        </w:tc>
      </w:tr>
      <w:tr w:rsidR="00FA2CC8" w:rsidRPr="00500A9C" w14:paraId="37FDEA23" w14:textId="77777777" w:rsidTr="00BE4234">
        <w:tblPrEx>
          <w:tblCellMar>
            <w:top w:w="0" w:type="dxa"/>
            <w:bottom w:w="0" w:type="dxa"/>
          </w:tblCellMar>
        </w:tblPrEx>
        <w:trPr>
          <w:trHeight w:val="138"/>
        </w:trPr>
        <w:tc>
          <w:tcPr>
            <w:tcW w:w="540" w:type="dxa"/>
          </w:tcPr>
          <w:p w14:paraId="5AEC83EF" w14:textId="77777777" w:rsidR="00FA2CC8" w:rsidRPr="00500A9C" w:rsidRDefault="00FA2CC8" w:rsidP="00BE4234">
            <w:pPr>
              <w:rPr>
                <w:lang w:val="uk-UA"/>
              </w:rPr>
            </w:pPr>
            <w:r w:rsidRPr="00500A9C">
              <w:rPr>
                <w:lang w:val="uk-UA"/>
              </w:rPr>
              <w:t>9</w:t>
            </w:r>
          </w:p>
        </w:tc>
        <w:tc>
          <w:tcPr>
            <w:tcW w:w="7020" w:type="dxa"/>
          </w:tcPr>
          <w:p w14:paraId="3E8E469C" w14:textId="77777777" w:rsidR="00FA2CC8" w:rsidRPr="00500A9C" w:rsidRDefault="00FA2CC8" w:rsidP="00BE4234">
            <w:r w:rsidRPr="00500A9C">
              <w:t>про скасування заходів забезпечення позову</w:t>
            </w:r>
          </w:p>
        </w:tc>
        <w:tc>
          <w:tcPr>
            <w:tcW w:w="1980" w:type="dxa"/>
          </w:tcPr>
          <w:p w14:paraId="73379FE4" w14:textId="77777777" w:rsidR="00FA2CC8" w:rsidRPr="00500A9C" w:rsidRDefault="00FA2CC8" w:rsidP="00BE4234">
            <w:pPr>
              <w:ind w:firstLine="708"/>
              <w:rPr>
                <w:lang w:val="uk-UA"/>
              </w:rPr>
            </w:pPr>
            <w:r w:rsidRPr="00500A9C">
              <w:rPr>
                <w:lang w:val="uk-UA"/>
              </w:rPr>
              <w:t>10</w:t>
            </w:r>
          </w:p>
        </w:tc>
      </w:tr>
      <w:tr w:rsidR="00FA2CC8" w:rsidRPr="00500A9C" w14:paraId="31096C3F" w14:textId="77777777" w:rsidTr="00BE4234">
        <w:tblPrEx>
          <w:tblCellMar>
            <w:top w:w="0" w:type="dxa"/>
            <w:bottom w:w="0" w:type="dxa"/>
          </w:tblCellMar>
        </w:tblPrEx>
        <w:trPr>
          <w:trHeight w:val="138"/>
        </w:trPr>
        <w:tc>
          <w:tcPr>
            <w:tcW w:w="540" w:type="dxa"/>
          </w:tcPr>
          <w:p w14:paraId="230C0161" w14:textId="77777777" w:rsidR="00FA2CC8" w:rsidRPr="00500A9C" w:rsidRDefault="00FA2CC8" w:rsidP="00BE4234">
            <w:pPr>
              <w:rPr>
                <w:lang w:val="uk-UA"/>
              </w:rPr>
            </w:pPr>
            <w:r w:rsidRPr="00500A9C">
              <w:rPr>
                <w:lang w:val="uk-UA"/>
              </w:rPr>
              <w:t>10</w:t>
            </w:r>
          </w:p>
        </w:tc>
        <w:tc>
          <w:tcPr>
            <w:tcW w:w="7020" w:type="dxa"/>
          </w:tcPr>
          <w:p w14:paraId="1E9DB6B7" w14:textId="77777777" w:rsidR="00FA2CC8" w:rsidRPr="00500A9C" w:rsidRDefault="00FA2CC8" w:rsidP="00BE4234">
            <w:r w:rsidRPr="00500A9C">
              <w:t>у порядку виконання судових рішень</w:t>
            </w:r>
          </w:p>
        </w:tc>
        <w:tc>
          <w:tcPr>
            <w:tcW w:w="1980" w:type="dxa"/>
          </w:tcPr>
          <w:p w14:paraId="2377411B" w14:textId="77777777" w:rsidR="00FA2CC8" w:rsidRPr="00500A9C" w:rsidRDefault="00FA2CC8" w:rsidP="00BE4234">
            <w:pPr>
              <w:ind w:firstLine="708"/>
              <w:rPr>
                <w:lang w:val="uk-UA"/>
              </w:rPr>
            </w:pPr>
            <w:r w:rsidRPr="00500A9C">
              <w:rPr>
                <w:lang w:val="uk-UA"/>
              </w:rPr>
              <w:t>10</w:t>
            </w:r>
          </w:p>
        </w:tc>
      </w:tr>
      <w:tr w:rsidR="00FA2CC8" w:rsidRPr="00500A9C" w14:paraId="768D36E3" w14:textId="77777777" w:rsidTr="00BE4234">
        <w:tblPrEx>
          <w:tblCellMar>
            <w:top w:w="0" w:type="dxa"/>
            <w:bottom w:w="0" w:type="dxa"/>
          </w:tblCellMar>
        </w:tblPrEx>
        <w:trPr>
          <w:trHeight w:val="138"/>
        </w:trPr>
        <w:tc>
          <w:tcPr>
            <w:tcW w:w="540" w:type="dxa"/>
          </w:tcPr>
          <w:p w14:paraId="518A72A5" w14:textId="77777777" w:rsidR="00FA2CC8" w:rsidRPr="00500A9C" w:rsidRDefault="00FA2CC8" w:rsidP="00BE4234">
            <w:pPr>
              <w:rPr>
                <w:bCs/>
                <w:lang w:val="uk-UA"/>
              </w:rPr>
            </w:pPr>
            <w:r w:rsidRPr="00500A9C">
              <w:rPr>
                <w:bCs/>
                <w:lang w:val="uk-UA"/>
              </w:rPr>
              <w:t>11</w:t>
            </w:r>
          </w:p>
        </w:tc>
        <w:tc>
          <w:tcPr>
            <w:tcW w:w="7020" w:type="dxa"/>
          </w:tcPr>
          <w:p w14:paraId="475D01E7" w14:textId="77777777" w:rsidR="00FA2CC8" w:rsidRPr="00500A9C" w:rsidRDefault="00FA2CC8" w:rsidP="00BE4234">
            <w:pPr>
              <w:rPr>
                <w:b/>
                <w:bCs/>
                <w:lang w:val="uk-UA"/>
              </w:rPr>
            </w:pPr>
            <w:r w:rsidRPr="00500A9C">
              <w:rPr>
                <w:b/>
                <w:bCs/>
              </w:rPr>
              <w:t xml:space="preserve">Заяви про перегляд судових рішень за </w:t>
            </w:r>
            <w:r w:rsidRPr="00500A9C">
              <w:rPr>
                <w:b/>
                <w:bCs/>
                <w:lang w:val="uk-UA"/>
              </w:rPr>
              <w:t xml:space="preserve">                         </w:t>
            </w:r>
            <w:r w:rsidRPr="00500A9C">
              <w:rPr>
                <w:b/>
                <w:bCs/>
              </w:rPr>
              <w:t>нововиявленими обставинами</w:t>
            </w:r>
          </w:p>
        </w:tc>
        <w:tc>
          <w:tcPr>
            <w:tcW w:w="1980" w:type="dxa"/>
          </w:tcPr>
          <w:p w14:paraId="561ECC37" w14:textId="77777777" w:rsidR="00FA2CC8" w:rsidRPr="00500A9C" w:rsidRDefault="00FA2CC8" w:rsidP="00BE4234">
            <w:pPr>
              <w:ind w:firstLine="708"/>
              <w:rPr>
                <w:lang w:val="uk-UA"/>
              </w:rPr>
            </w:pPr>
            <w:r w:rsidRPr="00500A9C">
              <w:rPr>
                <w:lang w:val="uk-UA"/>
              </w:rPr>
              <w:t>20</w:t>
            </w:r>
          </w:p>
        </w:tc>
      </w:tr>
    </w:tbl>
    <w:p w14:paraId="227FABA9" w14:textId="77777777" w:rsidR="00FA2CC8" w:rsidRPr="00500A9C" w:rsidRDefault="00FA2CC8" w:rsidP="00FA2CC8">
      <w:pPr>
        <w:ind w:firstLine="708"/>
        <w:rPr>
          <w:lang w:val="uk-UA"/>
        </w:rPr>
      </w:pPr>
    </w:p>
    <w:p w14:paraId="16E93C5A" w14:textId="77777777" w:rsidR="00FA2CC8" w:rsidRPr="00500A9C" w:rsidRDefault="00FA2CC8" w:rsidP="00FA2CC8">
      <w:pPr>
        <w:ind w:firstLine="851"/>
        <w:rPr>
          <w:lang w:val="uk-UA"/>
        </w:rPr>
      </w:pPr>
      <w:r w:rsidRPr="00500A9C">
        <w:rPr>
          <w:b/>
          <w:lang w:val="uk-UA"/>
        </w:rPr>
        <w:t>10. Коефіцієнти складності адміністративних справ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560"/>
        <w:gridCol w:w="1440"/>
      </w:tblGrid>
      <w:tr w:rsidR="00FA2CC8" w:rsidRPr="00500A9C" w14:paraId="7F6C3075" w14:textId="77777777" w:rsidTr="00BE4234">
        <w:tblPrEx>
          <w:tblCellMar>
            <w:top w:w="0" w:type="dxa"/>
            <w:bottom w:w="0" w:type="dxa"/>
          </w:tblCellMar>
        </w:tblPrEx>
        <w:trPr>
          <w:trHeight w:val="42"/>
        </w:trPr>
        <w:tc>
          <w:tcPr>
            <w:tcW w:w="540" w:type="dxa"/>
          </w:tcPr>
          <w:p w14:paraId="0CBD06E4" w14:textId="77777777" w:rsidR="00FA2CC8" w:rsidRPr="00500A9C" w:rsidRDefault="00FA2CC8" w:rsidP="00BE4234">
            <w:pPr>
              <w:rPr>
                <w:lang w:val="uk-UA"/>
              </w:rPr>
            </w:pPr>
            <w:r w:rsidRPr="00500A9C">
              <w:rPr>
                <w:lang w:val="uk-UA"/>
              </w:rPr>
              <w:t>№</w:t>
            </w:r>
          </w:p>
          <w:p w14:paraId="4ABE032A" w14:textId="77777777" w:rsidR="00FA2CC8" w:rsidRPr="00500A9C" w:rsidRDefault="00FA2CC8" w:rsidP="00BE4234">
            <w:pPr>
              <w:rPr>
                <w:lang w:val="uk-UA"/>
              </w:rPr>
            </w:pPr>
            <w:r w:rsidRPr="00500A9C">
              <w:rPr>
                <w:lang w:val="uk-UA"/>
              </w:rPr>
              <w:t>з/п</w:t>
            </w:r>
          </w:p>
        </w:tc>
        <w:tc>
          <w:tcPr>
            <w:tcW w:w="7560" w:type="dxa"/>
          </w:tcPr>
          <w:p w14:paraId="768C2DC8" w14:textId="77777777" w:rsidR="00FA2CC8" w:rsidRPr="00500A9C" w:rsidRDefault="00FA2CC8" w:rsidP="00BE4234">
            <w:pPr>
              <w:tabs>
                <w:tab w:val="left" w:pos="2260"/>
              </w:tabs>
              <w:ind w:left="72"/>
              <w:rPr>
                <w:lang w:val="uk-UA"/>
              </w:rPr>
            </w:pPr>
            <w:r w:rsidRPr="00500A9C">
              <w:rPr>
                <w:b/>
                <w:bCs/>
              </w:rPr>
              <w:t>Категорії справ</w:t>
            </w:r>
          </w:p>
        </w:tc>
        <w:tc>
          <w:tcPr>
            <w:tcW w:w="1440" w:type="dxa"/>
          </w:tcPr>
          <w:p w14:paraId="7AC55574" w14:textId="77777777" w:rsidR="00FA2CC8" w:rsidRPr="00500A9C" w:rsidRDefault="00FA2CC8" w:rsidP="00BE4234">
            <w:pPr>
              <w:rPr>
                <w:b/>
                <w:lang w:val="uk-UA"/>
              </w:rPr>
            </w:pPr>
            <w:r w:rsidRPr="00500A9C">
              <w:rPr>
                <w:b/>
                <w:lang w:val="uk-UA"/>
              </w:rPr>
              <w:t>Коефіцієнт складності</w:t>
            </w:r>
          </w:p>
        </w:tc>
      </w:tr>
      <w:tr w:rsidR="00FA2CC8" w:rsidRPr="00500A9C" w14:paraId="79114A84" w14:textId="77777777" w:rsidTr="00BE4234">
        <w:tblPrEx>
          <w:tblCellMar>
            <w:top w:w="0" w:type="dxa"/>
            <w:bottom w:w="0" w:type="dxa"/>
          </w:tblCellMar>
        </w:tblPrEx>
        <w:trPr>
          <w:trHeight w:val="23"/>
        </w:trPr>
        <w:tc>
          <w:tcPr>
            <w:tcW w:w="540" w:type="dxa"/>
          </w:tcPr>
          <w:p w14:paraId="748BF94E" w14:textId="77777777" w:rsidR="00FA2CC8" w:rsidRPr="00500A9C" w:rsidRDefault="00FA2CC8" w:rsidP="00BE4234">
            <w:pPr>
              <w:rPr>
                <w:lang w:val="uk-UA"/>
              </w:rPr>
            </w:pPr>
            <w:r w:rsidRPr="00500A9C">
              <w:rPr>
                <w:lang w:val="uk-UA"/>
              </w:rPr>
              <w:t>1</w:t>
            </w:r>
          </w:p>
        </w:tc>
        <w:tc>
          <w:tcPr>
            <w:tcW w:w="7560" w:type="dxa"/>
            <w:vAlign w:val="center"/>
          </w:tcPr>
          <w:p w14:paraId="38E80878" w14:textId="77777777" w:rsidR="00FA2CC8" w:rsidRPr="00500A9C" w:rsidRDefault="00FA2CC8" w:rsidP="00BE4234">
            <w:pPr>
              <w:rPr>
                <w:b/>
                <w:bCs/>
              </w:rPr>
            </w:pPr>
            <w:r w:rsidRPr="00500A9C">
              <w:rPr>
                <w:b/>
                <w:bCs/>
              </w:rPr>
              <w:t>Справи зі спорів з приводу забезпечення реалізації громадянами права голосу на виборах і референдума</w:t>
            </w:r>
          </w:p>
        </w:tc>
        <w:tc>
          <w:tcPr>
            <w:tcW w:w="1440" w:type="dxa"/>
            <w:vAlign w:val="center"/>
          </w:tcPr>
          <w:p w14:paraId="3899A30F" w14:textId="77777777" w:rsidR="00FA2CC8" w:rsidRPr="00500A9C" w:rsidRDefault="00FA2CC8" w:rsidP="00BE4234">
            <w:pPr>
              <w:jc w:val="center"/>
              <w:rPr>
                <w:lang w:val="uk-UA"/>
              </w:rPr>
            </w:pPr>
            <w:r w:rsidRPr="00500A9C">
              <w:t> </w:t>
            </w:r>
            <w:r w:rsidRPr="00500A9C">
              <w:rPr>
                <w:lang w:val="uk-UA"/>
              </w:rPr>
              <w:t>20</w:t>
            </w:r>
          </w:p>
        </w:tc>
      </w:tr>
      <w:tr w:rsidR="00FA2CC8" w:rsidRPr="00500A9C" w14:paraId="11172878" w14:textId="77777777" w:rsidTr="00BE4234">
        <w:tblPrEx>
          <w:tblCellMar>
            <w:top w:w="0" w:type="dxa"/>
            <w:bottom w:w="0" w:type="dxa"/>
          </w:tblCellMar>
        </w:tblPrEx>
        <w:trPr>
          <w:trHeight w:val="23"/>
        </w:trPr>
        <w:tc>
          <w:tcPr>
            <w:tcW w:w="540" w:type="dxa"/>
          </w:tcPr>
          <w:p w14:paraId="2764A284" w14:textId="77777777" w:rsidR="00FA2CC8" w:rsidRPr="00500A9C" w:rsidRDefault="00FA2CC8" w:rsidP="00BE4234">
            <w:pPr>
              <w:rPr>
                <w:lang w:val="uk-UA"/>
              </w:rPr>
            </w:pPr>
            <w:r w:rsidRPr="00500A9C">
              <w:rPr>
                <w:lang w:val="uk-UA"/>
              </w:rPr>
              <w:t>2</w:t>
            </w:r>
          </w:p>
        </w:tc>
        <w:tc>
          <w:tcPr>
            <w:tcW w:w="7560" w:type="dxa"/>
            <w:vAlign w:val="center"/>
          </w:tcPr>
          <w:p w14:paraId="5ABB5F78" w14:textId="77777777" w:rsidR="00FA2CC8" w:rsidRPr="00FA2CC8" w:rsidRDefault="00FA2CC8" w:rsidP="00BE4234">
            <w:pPr>
              <w:rPr>
                <w:b/>
                <w:bCs/>
                <w:lang w:val="uk-UA"/>
              </w:rPr>
            </w:pPr>
            <w:r w:rsidRPr="00FA2CC8">
              <w:rPr>
                <w:b/>
                <w:bCs/>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зокрема зі спорів щодо:</w:t>
            </w:r>
          </w:p>
          <w:p w14:paraId="614A5D4D" w14:textId="77777777" w:rsidR="00FA2CC8" w:rsidRPr="00500A9C" w:rsidRDefault="00FA2CC8" w:rsidP="00BE4234">
            <w:pPr>
              <w:rPr>
                <w:b/>
                <w:bCs/>
                <w:sz w:val="20"/>
                <w:szCs w:val="20"/>
                <w:lang w:val="uk-UA"/>
              </w:rPr>
            </w:pPr>
            <w:r w:rsidRPr="00500A9C">
              <w:rPr>
                <w:i/>
                <w:iCs/>
                <w:sz w:val="20"/>
                <w:szCs w:val="20"/>
              </w:rPr>
              <w:t>забезпечення права особи на звернення до органів державної влади, органів місцевого самоврядування та  посадових і службових осіб цих органів</w:t>
            </w:r>
            <w:r w:rsidRPr="00500A9C">
              <w:rPr>
                <w:i/>
                <w:iCs/>
                <w:sz w:val="20"/>
                <w:szCs w:val="20"/>
                <w:lang w:val="uk-UA"/>
              </w:rPr>
              <w:t>;</w:t>
            </w:r>
          </w:p>
          <w:p w14:paraId="7CEA4396" w14:textId="77777777" w:rsidR="00FA2CC8" w:rsidRPr="00500A9C" w:rsidRDefault="00FA2CC8" w:rsidP="00BE4234">
            <w:pPr>
              <w:rPr>
                <w:b/>
                <w:bCs/>
                <w:sz w:val="20"/>
                <w:szCs w:val="20"/>
              </w:rPr>
            </w:pPr>
            <w:r w:rsidRPr="00500A9C">
              <w:rPr>
                <w:i/>
                <w:iCs/>
                <w:sz w:val="20"/>
                <w:szCs w:val="20"/>
              </w:rPr>
              <w:t>забезпечення права особи на доступ до публічної інформації</w:t>
            </w:r>
          </w:p>
        </w:tc>
        <w:tc>
          <w:tcPr>
            <w:tcW w:w="1440" w:type="dxa"/>
            <w:vAlign w:val="center"/>
          </w:tcPr>
          <w:p w14:paraId="422FD1EB" w14:textId="77777777" w:rsidR="00FA2CC8" w:rsidRPr="00500A9C" w:rsidRDefault="00FA2CC8" w:rsidP="00BE4234">
            <w:pPr>
              <w:jc w:val="center"/>
            </w:pPr>
            <w:r w:rsidRPr="00500A9C">
              <w:rPr>
                <w:lang w:val="uk-UA"/>
              </w:rPr>
              <w:t>15</w:t>
            </w:r>
            <w:r w:rsidRPr="00500A9C">
              <w:t> </w:t>
            </w:r>
          </w:p>
          <w:p w14:paraId="3F950B19" w14:textId="77777777" w:rsidR="00FA2CC8" w:rsidRPr="00500A9C" w:rsidRDefault="00FA2CC8" w:rsidP="00BE4234">
            <w:pPr>
              <w:jc w:val="center"/>
            </w:pPr>
            <w:r w:rsidRPr="00500A9C">
              <w:t> </w:t>
            </w:r>
          </w:p>
          <w:p w14:paraId="53D7990B" w14:textId="77777777" w:rsidR="00FA2CC8" w:rsidRPr="00500A9C" w:rsidRDefault="00FA2CC8" w:rsidP="00BE4234">
            <w:pPr>
              <w:jc w:val="center"/>
            </w:pPr>
            <w:r w:rsidRPr="00500A9C">
              <w:t> </w:t>
            </w:r>
          </w:p>
        </w:tc>
      </w:tr>
      <w:tr w:rsidR="00FA2CC8" w:rsidRPr="00500A9C" w14:paraId="3B23E09C" w14:textId="77777777" w:rsidTr="00BE4234">
        <w:tblPrEx>
          <w:tblCellMar>
            <w:top w:w="0" w:type="dxa"/>
            <w:bottom w:w="0" w:type="dxa"/>
          </w:tblCellMar>
        </w:tblPrEx>
        <w:trPr>
          <w:trHeight w:val="470"/>
        </w:trPr>
        <w:tc>
          <w:tcPr>
            <w:tcW w:w="540" w:type="dxa"/>
          </w:tcPr>
          <w:p w14:paraId="40784588" w14:textId="77777777" w:rsidR="00FA2CC8" w:rsidRPr="00500A9C" w:rsidRDefault="00FA2CC8" w:rsidP="00BE4234">
            <w:pPr>
              <w:rPr>
                <w:lang w:val="uk-UA"/>
              </w:rPr>
            </w:pPr>
            <w:r w:rsidRPr="00500A9C">
              <w:rPr>
                <w:lang w:val="uk-UA"/>
              </w:rPr>
              <w:t>3</w:t>
            </w:r>
          </w:p>
        </w:tc>
        <w:tc>
          <w:tcPr>
            <w:tcW w:w="7560" w:type="dxa"/>
            <w:vAlign w:val="center"/>
          </w:tcPr>
          <w:p w14:paraId="61104640" w14:textId="77777777" w:rsidR="00FA2CC8" w:rsidRPr="00500A9C" w:rsidRDefault="00FA2CC8" w:rsidP="00BE4234">
            <w:pPr>
              <w:rPr>
                <w:b/>
                <w:bCs/>
              </w:rPr>
            </w:pPr>
            <w:r w:rsidRPr="00500A9C">
              <w:rPr>
                <w:b/>
                <w:bCs/>
              </w:rPr>
              <w:t>Справи зі спорів з приводу забезпечення громадського порядку та безпеки, національної безпеки та оборони України, зокрема зі спорів щодо:</w:t>
            </w:r>
          </w:p>
        </w:tc>
        <w:tc>
          <w:tcPr>
            <w:tcW w:w="1440" w:type="dxa"/>
            <w:vAlign w:val="center"/>
          </w:tcPr>
          <w:p w14:paraId="4863E8E8" w14:textId="77777777" w:rsidR="00FA2CC8" w:rsidRPr="00500A9C" w:rsidRDefault="00FA2CC8" w:rsidP="00BE4234">
            <w:pPr>
              <w:jc w:val="center"/>
              <w:rPr>
                <w:lang w:val="uk-UA"/>
              </w:rPr>
            </w:pPr>
            <w:r w:rsidRPr="00500A9C">
              <w:t> </w:t>
            </w:r>
            <w:r w:rsidRPr="00500A9C">
              <w:rPr>
                <w:lang w:val="uk-UA"/>
              </w:rPr>
              <w:t>ХХХ</w:t>
            </w:r>
          </w:p>
          <w:p w14:paraId="3BEAD616" w14:textId="77777777" w:rsidR="00FA2CC8" w:rsidRPr="00500A9C" w:rsidRDefault="00FA2CC8" w:rsidP="00BE4234">
            <w:pPr>
              <w:jc w:val="center"/>
            </w:pPr>
            <w:r w:rsidRPr="00500A9C">
              <w:t> </w:t>
            </w:r>
          </w:p>
        </w:tc>
      </w:tr>
      <w:tr w:rsidR="00FA2CC8" w:rsidRPr="00500A9C" w14:paraId="6EE6B33C" w14:textId="77777777" w:rsidTr="00BE4234">
        <w:tblPrEx>
          <w:tblCellMar>
            <w:top w:w="0" w:type="dxa"/>
            <w:bottom w:w="0" w:type="dxa"/>
          </w:tblCellMar>
        </w:tblPrEx>
        <w:trPr>
          <w:trHeight w:val="703"/>
        </w:trPr>
        <w:tc>
          <w:tcPr>
            <w:tcW w:w="540" w:type="dxa"/>
            <w:tcBorders>
              <w:bottom w:val="single" w:sz="4" w:space="0" w:color="auto"/>
            </w:tcBorders>
          </w:tcPr>
          <w:p w14:paraId="6A6C999C" w14:textId="77777777" w:rsidR="00FA2CC8" w:rsidRPr="00500A9C" w:rsidRDefault="00FA2CC8" w:rsidP="00BE4234">
            <w:pPr>
              <w:rPr>
                <w:lang w:val="uk-UA"/>
              </w:rPr>
            </w:pPr>
            <w:r w:rsidRPr="00500A9C">
              <w:rPr>
                <w:lang w:val="uk-UA"/>
              </w:rPr>
              <w:t>4</w:t>
            </w:r>
          </w:p>
        </w:tc>
        <w:tc>
          <w:tcPr>
            <w:tcW w:w="7560" w:type="dxa"/>
            <w:tcBorders>
              <w:bottom w:val="single" w:sz="4" w:space="0" w:color="auto"/>
            </w:tcBorders>
            <w:vAlign w:val="center"/>
          </w:tcPr>
          <w:p w14:paraId="634DE6D0" w14:textId="77777777" w:rsidR="00FA2CC8" w:rsidRPr="00500A9C" w:rsidRDefault="00FA2CC8" w:rsidP="00BE4234">
            <w:pPr>
              <w:rPr>
                <w:b/>
                <w:bCs/>
              </w:rPr>
            </w:pPr>
            <w:r w:rsidRPr="00500A9C">
              <w:rPr>
                <w:b/>
                <w:bCs/>
                <w:i/>
                <w:iCs/>
              </w:rPr>
              <w:t>правового статусу фізичної особи, у тому числі:</w:t>
            </w:r>
          </w:p>
          <w:p w14:paraId="3E9C9E0B" w14:textId="77777777" w:rsidR="00FA2CC8" w:rsidRPr="00500A9C" w:rsidRDefault="00FA2CC8" w:rsidP="00BE4234">
            <w:pPr>
              <w:rPr>
                <w:b/>
                <w:bCs/>
                <w:sz w:val="20"/>
                <w:szCs w:val="20"/>
              </w:rPr>
            </w:pPr>
            <w:r w:rsidRPr="00500A9C">
              <w:rPr>
                <w:i/>
                <w:iCs/>
                <w:sz w:val="20"/>
                <w:szCs w:val="20"/>
              </w:rPr>
              <w:t>реалізації владних управлінських функцій у сфері громадянства</w:t>
            </w:r>
            <w:r w:rsidRPr="00500A9C">
              <w:rPr>
                <w:i/>
                <w:iCs/>
                <w:sz w:val="20"/>
                <w:szCs w:val="20"/>
                <w:lang w:val="uk-UA"/>
              </w:rPr>
              <w:t>;</w:t>
            </w:r>
          </w:p>
          <w:p w14:paraId="1967D5BA" w14:textId="77777777" w:rsidR="00FA2CC8" w:rsidRPr="00500A9C" w:rsidRDefault="00FA2CC8" w:rsidP="00BE4234">
            <w:pPr>
              <w:rPr>
                <w:b/>
                <w:bCs/>
                <w:sz w:val="20"/>
                <w:szCs w:val="20"/>
              </w:rPr>
            </w:pPr>
            <w:r w:rsidRPr="00500A9C">
              <w:rPr>
                <w:i/>
                <w:iCs/>
                <w:sz w:val="20"/>
                <w:szCs w:val="20"/>
              </w:rPr>
              <w:t>реєстрації актів цивільного стану, крім актів громадянства</w:t>
            </w:r>
            <w:r w:rsidRPr="00500A9C">
              <w:rPr>
                <w:i/>
                <w:iCs/>
                <w:sz w:val="20"/>
                <w:szCs w:val="20"/>
                <w:lang w:val="uk-UA"/>
              </w:rPr>
              <w:t>;</w:t>
            </w:r>
            <w:r w:rsidRPr="00500A9C">
              <w:rPr>
                <w:i/>
                <w:iCs/>
                <w:sz w:val="20"/>
                <w:szCs w:val="20"/>
              </w:rPr>
              <w:t xml:space="preserve"> </w:t>
            </w:r>
          </w:p>
          <w:p w14:paraId="3F7F1038" w14:textId="77777777" w:rsidR="00FA2CC8" w:rsidRPr="00500A9C" w:rsidRDefault="00FA2CC8" w:rsidP="00BE4234">
            <w:pPr>
              <w:rPr>
                <w:b/>
                <w:bCs/>
                <w:sz w:val="20"/>
                <w:szCs w:val="20"/>
              </w:rPr>
            </w:pPr>
            <w:r w:rsidRPr="00500A9C">
              <w:rPr>
                <w:i/>
                <w:iCs/>
                <w:sz w:val="20"/>
                <w:szCs w:val="20"/>
              </w:rPr>
              <w:t xml:space="preserve">реєстрації та обмеження пересування і вільного вибору місця проживання </w:t>
            </w:r>
          </w:p>
        </w:tc>
        <w:tc>
          <w:tcPr>
            <w:tcW w:w="1440" w:type="dxa"/>
            <w:tcBorders>
              <w:bottom w:val="single" w:sz="4" w:space="0" w:color="auto"/>
            </w:tcBorders>
            <w:vAlign w:val="center"/>
          </w:tcPr>
          <w:p w14:paraId="089E1169" w14:textId="77777777" w:rsidR="00FA2CC8" w:rsidRPr="00500A9C" w:rsidRDefault="00FA2CC8" w:rsidP="00BE4234">
            <w:pPr>
              <w:jc w:val="center"/>
            </w:pPr>
            <w:r w:rsidRPr="00500A9C">
              <w:t> </w:t>
            </w:r>
            <w:r w:rsidRPr="00500A9C">
              <w:rPr>
                <w:lang w:val="uk-UA"/>
              </w:rPr>
              <w:t>15</w:t>
            </w:r>
            <w:r w:rsidRPr="00500A9C">
              <w:t> </w:t>
            </w:r>
          </w:p>
          <w:p w14:paraId="330E8D30" w14:textId="77777777" w:rsidR="00FA2CC8" w:rsidRPr="00500A9C" w:rsidRDefault="00FA2CC8" w:rsidP="00BE4234">
            <w:pPr>
              <w:jc w:val="center"/>
            </w:pPr>
          </w:p>
          <w:p w14:paraId="504B2C13" w14:textId="77777777" w:rsidR="00FA2CC8" w:rsidRPr="00500A9C" w:rsidRDefault="00FA2CC8" w:rsidP="00BE4234">
            <w:pPr>
              <w:jc w:val="center"/>
            </w:pPr>
            <w:r w:rsidRPr="00500A9C">
              <w:t> </w:t>
            </w:r>
          </w:p>
        </w:tc>
      </w:tr>
      <w:tr w:rsidR="00FA2CC8" w:rsidRPr="00500A9C" w14:paraId="21034F49" w14:textId="77777777" w:rsidTr="00BE4234">
        <w:tblPrEx>
          <w:tblCellMar>
            <w:top w:w="0" w:type="dxa"/>
            <w:bottom w:w="0" w:type="dxa"/>
          </w:tblCellMar>
        </w:tblPrEx>
        <w:trPr>
          <w:trHeight w:val="23"/>
        </w:trPr>
        <w:tc>
          <w:tcPr>
            <w:tcW w:w="540" w:type="dxa"/>
          </w:tcPr>
          <w:p w14:paraId="2376F8F0" w14:textId="77777777" w:rsidR="00FA2CC8" w:rsidRPr="00500A9C" w:rsidRDefault="00FA2CC8" w:rsidP="00BE4234">
            <w:pPr>
              <w:rPr>
                <w:lang w:val="uk-UA"/>
              </w:rPr>
            </w:pPr>
            <w:r w:rsidRPr="00500A9C">
              <w:rPr>
                <w:lang w:val="uk-UA"/>
              </w:rPr>
              <w:t>5</w:t>
            </w:r>
          </w:p>
        </w:tc>
        <w:tc>
          <w:tcPr>
            <w:tcW w:w="7560" w:type="dxa"/>
            <w:vAlign w:val="center"/>
          </w:tcPr>
          <w:p w14:paraId="2638D7A5" w14:textId="77777777" w:rsidR="00FA2CC8" w:rsidRPr="00D94AE0" w:rsidRDefault="00FA2CC8" w:rsidP="00BE4234">
            <w:pPr>
              <w:rPr>
                <w:b/>
                <w:bCs/>
                <w:i/>
                <w:iCs/>
                <w:lang w:val="uk-UA"/>
              </w:rPr>
            </w:pPr>
            <w:r w:rsidRPr="00D94AE0">
              <w:rPr>
                <w:b/>
                <w:bCs/>
                <w:i/>
                <w:iCs/>
                <w:lang w:val="uk-UA"/>
              </w:rPr>
              <w:t xml:space="preserve">проведення зборів, мітингів, походів і демонстрацій; протидії діяльності товариств, установ, інших організацій, які посягають на конституційний лад та права і свободи громадян, у тому числі: </w:t>
            </w:r>
          </w:p>
          <w:p w14:paraId="6DB5A137" w14:textId="77777777" w:rsidR="00FA2CC8" w:rsidRPr="00500A9C" w:rsidRDefault="00FA2CC8" w:rsidP="00BE4234">
            <w:pPr>
              <w:rPr>
                <w:b/>
                <w:bCs/>
                <w:i/>
                <w:iCs/>
                <w:sz w:val="20"/>
                <w:szCs w:val="20"/>
                <w:lang w:val="uk-UA"/>
              </w:rPr>
            </w:pPr>
            <w:r w:rsidRPr="00500A9C">
              <w:rPr>
                <w:i/>
                <w:iCs/>
                <w:sz w:val="20"/>
                <w:szCs w:val="20"/>
              </w:rPr>
              <w:t>обмеження щодо реалізації права на мирні зібрання</w:t>
            </w:r>
            <w:r w:rsidRPr="00500A9C">
              <w:rPr>
                <w:i/>
                <w:iCs/>
                <w:sz w:val="20"/>
                <w:szCs w:val="20"/>
                <w:lang w:val="uk-UA"/>
              </w:rPr>
              <w:t>;</w:t>
            </w:r>
          </w:p>
          <w:p w14:paraId="6BF6B7BC" w14:textId="77777777" w:rsidR="00FA2CC8" w:rsidRPr="00500A9C" w:rsidRDefault="00FA2CC8" w:rsidP="00BE4234">
            <w:pPr>
              <w:rPr>
                <w:b/>
                <w:bCs/>
                <w:i/>
                <w:iCs/>
                <w:sz w:val="20"/>
                <w:szCs w:val="20"/>
              </w:rPr>
            </w:pPr>
            <w:r w:rsidRPr="00500A9C">
              <w:rPr>
                <w:i/>
                <w:iCs/>
                <w:sz w:val="20"/>
                <w:szCs w:val="20"/>
              </w:rPr>
              <w:t>усунення обмежень у реалізації права на мирні зібрання</w:t>
            </w:r>
          </w:p>
        </w:tc>
        <w:tc>
          <w:tcPr>
            <w:tcW w:w="1440" w:type="dxa"/>
            <w:vAlign w:val="center"/>
          </w:tcPr>
          <w:p w14:paraId="72F391C4" w14:textId="77777777" w:rsidR="00FA2CC8" w:rsidRPr="00500A9C" w:rsidRDefault="00FA2CC8" w:rsidP="00BE4234">
            <w:pPr>
              <w:jc w:val="center"/>
            </w:pPr>
          </w:p>
          <w:p w14:paraId="052C10C1" w14:textId="77777777" w:rsidR="00FA2CC8" w:rsidRPr="00500A9C" w:rsidRDefault="00FA2CC8" w:rsidP="00BE4234">
            <w:pPr>
              <w:jc w:val="center"/>
            </w:pPr>
            <w:r w:rsidRPr="00500A9C">
              <w:rPr>
                <w:lang w:val="uk-UA"/>
              </w:rPr>
              <w:t>15</w:t>
            </w:r>
          </w:p>
          <w:p w14:paraId="068B7C08" w14:textId="77777777" w:rsidR="00FA2CC8" w:rsidRPr="00500A9C" w:rsidRDefault="00FA2CC8" w:rsidP="00BE4234">
            <w:pPr>
              <w:jc w:val="center"/>
            </w:pPr>
          </w:p>
          <w:p w14:paraId="3021F00F" w14:textId="77777777" w:rsidR="00FA2CC8" w:rsidRPr="00500A9C" w:rsidRDefault="00FA2CC8" w:rsidP="00BE4234">
            <w:pPr>
              <w:jc w:val="center"/>
            </w:pPr>
          </w:p>
        </w:tc>
      </w:tr>
      <w:tr w:rsidR="00FA2CC8" w:rsidRPr="00500A9C" w14:paraId="370337A2" w14:textId="77777777" w:rsidTr="00BE4234">
        <w:tblPrEx>
          <w:tblCellMar>
            <w:top w:w="0" w:type="dxa"/>
            <w:bottom w:w="0" w:type="dxa"/>
          </w:tblCellMar>
        </w:tblPrEx>
        <w:trPr>
          <w:trHeight w:val="23"/>
        </w:trPr>
        <w:tc>
          <w:tcPr>
            <w:tcW w:w="540" w:type="dxa"/>
          </w:tcPr>
          <w:p w14:paraId="17056336" w14:textId="77777777" w:rsidR="00FA2CC8" w:rsidRPr="00500A9C" w:rsidRDefault="00FA2CC8" w:rsidP="00BE4234">
            <w:pPr>
              <w:rPr>
                <w:lang w:val="uk-UA"/>
              </w:rPr>
            </w:pPr>
            <w:r w:rsidRPr="00500A9C">
              <w:rPr>
                <w:lang w:val="uk-UA"/>
              </w:rPr>
              <w:t>6</w:t>
            </w:r>
          </w:p>
        </w:tc>
        <w:tc>
          <w:tcPr>
            <w:tcW w:w="7560" w:type="dxa"/>
            <w:vAlign w:val="center"/>
          </w:tcPr>
          <w:p w14:paraId="44BBD13A" w14:textId="77777777" w:rsidR="00FA2CC8" w:rsidRPr="00500A9C" w:rsidRDefault="00FA2CC8" w:rsidP="00BE4234">
            <w:pPr>
              <w:rPr>
                <w:b/>
                <w:bCs/>
                <w:i/>
                <w:iCs/>
              </w:rPr>
            </w:pPr>
            <w:r w:rsidRPr="00500A9C">
              <w:rPr>
                <w:b/>
                <w:bCs/>
                <w:i/>
                <w:iCs/>
              </w:rPr>
              <w:t>видворення з України іноземців або осіб без громадянства</w:t>
            </w:r>
          </w:p>
        </w:tc>
        <w:tc>
          <w:tcPr>
            <w:tcW w:w="1440" w:type="dxa"/>
            <w:vAlign w:val="center"/>
          </w:tcPr>
          <w:p w14:paraId="74568A44" w14:textId="77777777" w:rsidR="00FA2CC8" w:rsidRPr="00500A9C" w:rsidRDefault="00FA2CC8" w:rsidP="00BE4234">
            <w:pPr>
              <w:jc w:val="center"/>
            </w:pPr>
            <w:r w:rsidRPr="00500A9C">
              <w:rPr>
                <w:lang w:val="uk-UA"/>
              </w:rPr>
              <w:t>15</w:t>
            </w:r>
          </w:p>
        </w:tc>
      </w:tr>
      <w:tr w:rsidR="00FA2CC8" w:rsidRPr="00500A9C" w14:paraId="08006BFF" w14:textId="77777777" w:rsidTr="00BE4234">
        <w:tblPrEx>
          <w:tblCellMar>
            <w:top w:w="0" w:type="dxa"/>
            <w:bottom w:w="0" w:type="dxa"/>
          </w:tblCellMar>
        </w:tblPrEx>
        <w:trPr>
          <w:trHeight w:val="23"/>
        </w:trPr>
        <w:tc>
          <w:tcPr>
            <w:tcW w:w="540" w:type="dxa"/>
          </w:tcPr>
          <w:p w14:paraId="117A0F1B" w14:textId="77777777" w:rsidR="00FA2CC8" w:rsidRPr="00500A9C" w:rsidRDefault="00FA2CC8" w:rsidP="00BE4234">
            <w:pPr>
              <w:rPr>
                <w:lang w:val="uk-UA"/>
              </w:rPr>
            </w:pPr>
            <w:r w:rsidRPr="00500A9C">
              <w:rPr>
                <w:lang w:val="uk-UA"/>
              </w:rPr>
              <w:t>7</w:t>
            </w:r>
          </w:p>
        </w:tc>
        <w:tc>
          <w:tcPr>
            <w:tcW w:w="7560" w:type="dxa"/>
            <w:vAlign w:val="center"/>
          </w:tcPr>
          <w:p w14:paraId="12A23CB4" w14:textId="77777777" w:rsidR="00FA2CC8" w:rsidRPr="00500A9C" w:rsidRDefault="00FA2CC8" w:rsidP="00BE4234">
            <w:pPr>
              <w:rPr>
                <w:b/>
                <w:bCs/>
                <w:i/>
                <w:iCs/>
              </w:rPr>
            </w:pPr>
            <w:r w:rsidRPr="00500A9C">
              <w:rPr>
                <w:b/>
                <w:bCs/>
                <w:i/>
                <w:iCs/>
              </w:rPr>
              <w:t>біженців</w:t>
            </w:r>
          </w:p>
        </w:tc>
        <w:tc>
          <w:tcPr>
            <w:tcW w:w="1440" w:type="dxa"/>
            <w:vAlign w:val="center"/>
          </w:tcPr>
          <w:p w14:paraId="74FF7A36" w14:textId="77777777" w:rsidR="00FA2CC8" w:rsidRPr="00500A9C" w:rsidRDefault="00FA2CC8" w:rsidP="00BE4234">
            <w:pPr>
              <w:jc w:val="center"/>
            </w:pPr>
            <w:r w:rsidRPr="00500A9C">
              <w:rPr>
                <w:lang w:val="uk-UA"/>
              </w:rPr>
              <w:t>15</w:t>
            </w:r>
          </w:p>
        </w:tc>
      </w:tr>
      <w:tr w:rsidR="00FA2CC8" w:rsidRPr="00500A9C" w14:paraId="66B696EB" w14:textId="77777777" w:rsidTr="00BE4234">
        <w:tblPrEx>
          <w:tblCellMar>
            <w:top w:w="0" w:type="dxa"/>
            <w:bottom w:w="0" w:type="dxa"/>
          </w:tblCellMar>
        </w:tblPrEx>
        <w:trPr>
          <w:trHeight w:val="23"/>
        </w:trPr>
        <w:tc>
          <w:tcPr>
            <w:tcW w:w="540" w:type="dxa"/>
          </w:tcPr>
          <w:p w14:paraId="133BCB37" w14:textId="77777777" w:rsidR="00FA2CC8" w:rsidRPr="00500A9C" w:rsidRDefault="00FA2CC8" w:rsidP="00BE4234">
            <w:pPr>
              <w:rPr>
                <w:lang w:val="uk-UA"/>
              </w:rPr>
            </w:pPr>
            <w:r w:rsidRPr="00500A9C">
              <w:rPr>
                <w:lang w:val="uk-UA"/>
              </w:rPr>
              <w:t>8</w:t>
            </w:r>
          </w:p>
        </w:tc>
        <w:tc>
          <w:tcPr>
            <w:tcW w:w="7560" w:type="dxa"/>
            <w:vAlign w:val="center"/>
          </w:tcPr>
          <w:p w14:paraId="77EFAB95" w14:textId="77777777" w:rsidR="00FA2CC8" w:rsidRPr="00500A9C" w:rsidRDefault="00FA2CC8" w:rsidP="00BE4234">
            <w:pPr>
              <w:rPr>
                <w:b/>
                <w:bCs/>
                <w:i/>
                <w:iCs/>
              </w:rPr>
            </w:pPr>
            <w:r w:rsidRPr="00500A9C">
              <w:rPr>
                <w:b/>
                <w:bCs/>
                <w:i/>
                <w:iCs/>
              </w:rPr>
              <w:t>цивільного захисту; охорони праці</w:t>
            </w:r>
          </w:p>
        </w:tc>
        <w:tc>
          <w:tcPr>
            <w:tcW w:w="1440" w:type="dxa"/>
            <w:vAlign w:val="center"/>
          </w:tcPr>
          <w:p w14:paraId="40967295" w14:textId="77777777" w:rsidR="00FA2CC8" w:rsidRPr="00500A9C" w:rsidRDefault="00FA2CC8" w:rsidP="00BE4234">
            <w:pPr>
              <w:jc w:val="center"/>
            </w:pPr>
            <w:r w:rsidRPr="00500A9C">
              <w:rPr>
                <w:lang w:val="uk-UA"/>
              </w:rPr>
              <w:t>15</w:t>
            </w:r>
          </w:p>
        </w:tc>
      </w:tr>
      <w:tr w:rsidR="00FA2CC8" w:rsidRPr="00500A9C" w14:paraId="50BF6126" w14:textId="77777777" w:rsidTr="00BE4234">
        <w:tblPrEx>
          <w:tblCellMar>
            <w:top w:w="0" w:type="dxa"/>
            <w:bottom w:w="0" w:type="dxa"/>
          </w:tblCellMar>
        </w:tblPrEx>
        <w:trPr>
          <w:trHeight w:val="23"/>
        </w:trPr>
        <w:tc>
          <w:tcPr>
            <w:tcW w:w="540" w:type="dxa"/>
          </w:tcPr>
          <w:p w14:paraId="05C89894" w14:textId="77777777" w:rsidR="00FA2CC8" w:rsidRPr="00500A9C" w:rsidRDefault="00FA2CC8" w:rsidP="00BE4234">
            <w:pPr>
              <w:rPr>
                <w:lang w:val="uk-UA"/>
              </w:rPr>
            </w:pPr>
            <w:r w:rsidRPr="00500A9C">
              <w:rPr>
                <w:lang w:val="uk-UA"/>
              </w:rPr>
              <w:t>9</w:t>
            </w:r>
          </w:p>
        </w:tc>
        <w:tc>
          <w:tcPr>
            <w:tcW w:w="7560" w:type="dxa"/>
            <w:vAlign w:val="center"/>
          </w:tcPr>
          <w:p w14:paraId="7B922C1F" w14:textId="77777777" w:rsidR="00FA2CC8" w:rsidRPr="00500A9C" w:rsidRDefault="00FA2CC8" w:rsidP="00BE4234">
            <w:pPr>
              <w:rPr>
                <w:b/>
                <w:bCs/>
                <w:i/>
                <w:iCs/>
              </w:rPr>
            </w:pPr>
            <w:r w:rsidRPr="00500A9C">
              <w:rPr>
                <w:b/>
                <w:bCs/>
                <w:i/>
                <w:iCs/>
              </w:rPr>
              <w:t>охорони здоров’я</w:t>
            </w:r>
          </w:p>
        </w:tc>
        <w:tc>
          <w:tcPr>
            <w:tcW w:w="1440" w:type="dxa"/>
            <w:vAlign w:val="center"/>
          </w:tcPr>
          <w:p w14:paraId="31B3909B" w14:textId="77777777" w:rsidR="00FA2CC8" w:rsidRPr="00500A9C" w:rsidRDefault="00FA2CC8" w:rsidP="00BE4234">
            <w:pPr>
              <w:jc w:val="center"/>
            </w:pPr>
            <w:r w:rsidRPr="00500A9C">
              <w:rPr>
                <w:lang w:val="uk-UA"/>
              </w:rPr>
              <w:t>15</w:t>
            </w:r>
          </w:p>
        </w:tc>
      </w:tr>
      <w:tr w:rsidR="00FA2CC8" w:rsidRPr="00500A9C" w14:paraId="2C7EB4F7" w14:textId="77777777" w:rsidTr="00BE4234">
        <w:tblPrEx>
          <w:tblCellMar>
            <w:top w:w="0" w:type="dxa"/>
            <w:bottom w:w="0" w:type="dxa"/>
          </w:tblCellMar>
        </w:tblPrEx>
        <w:trPr>
          <w:trHeight w:val="23"/>
        </w:trPr>
        <w:tc>
          <w:tcPr>
            <w:tcW w:w="540" w:type="dxa"/>
          </w:tcPr>
          <w:p w14:paraId="58FEDCA6" w14:textId="77777777" w:rsidR="00FA2CC8" w:rsidRPr="00500A9C" w:rsidRDefault="00FA2CC8" w:rsidP="00BE4234">
            <w:pPr>
              <w:rPr>
                <w:lang w:val="uk-UA"/>
              </w:rPr>
            </w:pPr>
            <w:r w:rsidRPr="00500A9C">
              <w:rPr>
                <w:lang w:val="uk-UA"/>
              </w:rPr>
              <w:t>10</w:t>
            </w:r>
          </w:p>
        </w:tc>
        <w:tc>
          <w:tcPr>
            <w:tcW w:w="7560" w:type="dxa"/>
            <w:vAlign w:val="center"/>
          </w:tcPr>
          <w:p w14:paraId="4463B115" w14:textId="77777777" w:rsidR="00FA2CC8" w:rsidRPr="00500A9C" w:rsidRDefault="00FA2CC8" w:rsidP="00BE4234">
            <w:pPr>
              <w:rPr>
                <w:b/>
                <w:bCs/>
                <w:i/>
                <w:iCs/>
              </w:rPr>
            </w:pPr>
            <w:r w:rsidRPr="00500A9C">
              <w:rPr>
                <w:b/>
                <w:bCs/>
                <w:i/>
                <w:iCs/>
              </w:rPr>
              <w:t>дорожнього руху; транспорту та перевезення пасажирів</w:t>
            </w:r>
          </w:p>
        </w:tc>
        <w:tc>
          <w:tcPr>
            <w:tcW w:w="1440" w:type="dxa"/>
            <w:vAlign w:val="center"/>
          </w:tcPr>
          <w:p w14:paraId="3F8D583B" w14:textId="77777777" w:rsidR="00FA2CC8" w:rsidRPr="00500A9C" w:rsidRDefault="00FA2CC8" w:rsidP="00BE4234">
            <w:pPr>
              <w:jc w:val="center"/>
            </w:pPr>
            <w:r w:rsidRPr="00500A9C">
              <w:rPr>
                <w:lang w:val="uk-UA"/>
              </w:rPr>
              <w:t>15</w:t>
            </w:r>
          </w:p>
        </w:tc>
      </w:tr>
      <w:tr w:rsidR="00FA2CC8" w:rsidRPr="00500A9C" w14:paraId="4F9AE869" w14:textId="77777777" w:rsidTr="00BE4234">
        <w:tblPrEx>
          <w:tblCellMar>
            <w:top w:w="0" w:type="dxa"/>
            <w:bottom w:w="0" w:type="dxa"/>
          </w:tblCellMar>
        </w:tblPrEx>
        <w:trPr>
          <w:trHeight w:val="23"/>
        </w:trPr>
        <w:tc>
          <w:tcPr>
            <w:tcW w:w="540" w:type="dxa"/>
          </w:tcPr>
          <w:p w14:paraId="13F11FEE" w14:textId="77777777" w:rsidR="00FA2CC8" w:rsidRPr="00500A9C" w:rsidRDefault="00FA2CC8" w:rsidP="00BE4234">
            <w:pPr>
              <w:rPr>
                <w:lang w:val="uk-UA"/>
              </w:rPr>
            </w:pPr>
            <w:r w:rsidRPr="00500A9C">
              <w:rPr>
                <w:lang w:val="uk-UA"/>
              </w:rPr>
              <w:t>11</w:t>
            </w:r>
          </w:p>
        </w:tc>
        <w:tc>
          <w:tcPr>
            <w:tcW w:w="7560" w:type="dxa"/>
            <w:vAlign w:val="center"/>
          </w:tcPr>
          <w:p w14:paraId="2462A9C8" w14:textId="77777777" w:rsidR="00FA2CC8" w:rsidRPr="00500A9C" w:rsidRDefault="00FA2CC8" w:rsidP="00BE4234">
            <w:pPr>
              <w:rPr>
                <w:i/>
                <w:iCs/>
              </w:rPr>
            </w:pPr>
            <w:r w:rsidRPr="00500A9C">
              <w:rPr>
                <w:i/>
                <w:iCs/>
              </w:rPr>
              <w:t>дорожнього руху</w:t>
            </w:r>
          </w:p>
        </w:tc>
        <w:tc>
          <w:tcPr>
            <w:tcW w:w="1440" w:type="dxa"/>
            <w:vAlign w:val="center"/>
          </w:tcPr>
          <w:p w14:paraId="78181999" w14:textId="77777777" w:rsidR="00FA2CC8" w:rsidRPr="00500A9C" w:rsidRDefault="00FA2CC8" w:rsidP="00BE4234">
            <w:pPr>
              <w:jc w:val="center"/>
            </w:pPr>
            <w:r w:rsidRPr="00500A9C">
              <w:rPr>
                <w:lang w:val="uk-UA"/>
              </w:rPr>
              <w:t>15</w:t>
            </w:r>
          </w:p>
        </w:tc>
      </w:tr>
      <w:tr w:rsidR="00FA2CC8" w:rsidRPr="00500A9C" w14:paraId="77C4A21C" w14:textId="77777777" w:rsidTr="00BE4234">
        <w:tblPrEx>
          <w:tblCellMar>
            <w:top w:w="0" w:type="dxa"/>
            <w:bottom w:w="0" w:type="dxa"/>
          </w:tblCellMar>
        </w:tblPrEx>
        <w:trPr>
          <w:trHeight w:val="23"/>
        </w:trPr>
        <w:tc>
          <w:tcPr>
            <w:tcW w:w="540" w:type="dxa"/>
          </w:tcPr>
          <w:p w14:paraId="04D2D84B" w14:textId="77777777" w:rsidR="00FA2CC8" w:rsidRPr="00500A9C" w:rsidRDefault="00FA2CC8" w:rsidP="00BE4234">
            <w:pPr>
              <w:rPr>
                <w:lang w:val="uk-UA"/>
              </w:rPr>
            </w:pPr>
            <w:r w:rsidRPr="00500A9C">
              <w:rPr>
                <w:lang w:val="uk-UA"/>
              </w:rPr>
              <w:t>12</w:t>
            </w:r>
          </w:p>
        </w:tc>
        <w:tc>
          <w:tcPr>
            <w:tcW w:w="7560" w:type="dxa"/>
            <w:vAlign w:val="center"/>
          </w:tcPr>
          <w:p w14:paraId="27C0680D" w14:textId="77777777" w:rsidR="00FA2CC8" w:rsidRPr="00500A9C" w:rsidRDefault="00FA2CC8" w:rsidP="00BE4234">
            <w:pPr>
              <w:rPr>
                <w:i/>
                <w:iCs/>
              </w:rPr>
            </w:pPr>
            <w:r w:rsidRPr="00500A9C">
              <w:rPr>
                <w:i/>
                <w:iCs/>
              </w:rPr>
              <w:t>транспорту та перевезення пасажирів</w:t>
            </w:r>
          </w:p>
        </w:tc>
        <w:tc>
          <w:tcPr>
            <w:tcW w:w="1440" w:type="dxa"/>
            <w:vAlign w:val="center"/>
          </w:tcPr>
          <w:p w14:paraId="1B64740C" w14:textId="77777777" w:rsidR="00FA2CC8" w:rsidRPr="00500A9C" w:rsidRDefault="00FA2CC8" w:rsidP="00BE4234">
            <w:pPr>
              <w:jc w:val="center"/>
            </w:pPr>
            <w:r w:rsidRPr="00500A9C">
              <w:rPr>
                <w:lang w:val="uk-UA"/>
              </w:rPr>
              <w:t>15</w:t>
            </w:r>
          </w:p>
        </w:tc>
      </w:tr>
      <w:tr w:rsidR="00FA2CC8" w:rsidRPr="00500A9C" w14:paraId="41167BF6" w14:textId="77777777" w:rsidTr="00BE4234">
        <w:tblPrEx>
          <w:tblCellMar>
            <w:top w:w="0" w:type="dxa"/>
            <w:bottom w:w="0" w:type="dxa"/>
          </w:tblCellMar>
        </w:tblPrEx>
        <w:trPr>
          <w:trHeight w:val="23"/>
        </w:trPr>
        <w:tc>
          <w:tcPr>
            <w:tcW w:w="540" w:type="dxa"/>
          </w:tcPr>
          <w:p w14:paraId="4D8BFD63" w14:textId="77777777" w:rsidR="00FA2CC8" w:rsidRPr="00500A9C" w:rsidRDefault="00FA2CC8" w:rsidP="00BE4234">
            <w:pPr>
              <w:rPr>
                <w:lang w:val="uk-UA"/>
              </w:rPr>
            </w:pPr>
            <w:r w:rsidRPr="00500A9C">
              <w:rPr>
                <w:lang w:val="uk-UA"/>
              </w:rPr>
              <w:t>13</w:t>
            </w:r>
          </w:p>
        </w:tc>
        <w:tc>
          <w:tcPr>
            <w:tcW w:w="7560" w:type="dxa"/>
            <w:vAlign w:val="center"/>
          </w:tcPr>
          <w:p w14:paraId="0E84AA7E" w14:textId="77777777" w:rsidR="00FA2CC8" w:rsidRPr="00500A9C" w:rsidRDefault="00FA2CC8" w:rsidP="00BE4234">
            <w:pPr>
              <w:rPr>
                <w:b/>
                <w:bCs/>
                <w:i/>
                <w:iCs/>
              </w:rPr>
            </w:pPr>
            <w:r w:rsidRPr="00500A9C">
              <w:rPr>
                <w:b/>
                <w:bCs/>
                <w:i/>
                <w:iCs/>
              </w:rPr>
              <w:t>обмеження здійснення грального бізнесу, у тому числі:</w:t>
            </w:r>
          </w:p>
          <w:p w14:paraId="128D49FD" w14:textId="77777777" w:rsidR="00FA2CC8" w:rsidRPr="00500A9C" w:rsidRDefault="00FA2CC8" w:rsidP="00BE4234">
            <w:pPr>
              <w:rPr>
                <w:b/>
                <w:bCs/>
                <w:i/>
                <w:iCs/>
                <w:sz w:val="20"/>
                <w:szCs w:val="20"/>
              </w:rPr>
            </w:pPr>
            <w:r w:rsidRPr="00500A9C">
              <w:rPr>
                <w:i/>
                <w:iCs/>
                <w:sz w:val="20"/>
                <w:szCs w:val="20"/>
              </w:rPr>
              <w:t>спорів за участю органів доходів і зборів</w:t>
            </w:r>
          </w:p>
        </w:tc>
        <w:tc>
          <w:tcPr>
            <w:tcW w:w="1440" w:type="dxa"/>
            <w:vAlign w:val="center"/>
          </w:tcPr>
          <w:p w14:paraId="515C3AD0" w14:textId="77777777" w:rsidR="00FA2CC8" w:rsidRPr="00500A9C" w:rsidRDefault="00FA2CC8" w:rsidP="00BE4234">
            <w:pPr>
              <w:jc w:val="center"/>
            </w:pPr>
            <w:r w:rsidRPr="00500A9C">
              <w:rPr>
                <w:lang w:val="uk-UA"/>
              </w:rPr>
              <w:t>15</w:t>
            </w:r>
          </w:p>
          <w:p w14:paraId="5A49177A" w14:textId="77777777" w:rsidR="00FA2CC8" w:rsidRPr="00500A9C" w:rsidRDefault="00FA2CC8" w:rsidP="00BE4234">
            <w:pPr>
              <w:jc w:val="center"/>
            </w:pPr>
          </w:p>
        </w:tc>
      </w:tr>
      <w:tr w:rsidR="00FA2CC8" w:rsidRPr="00500A9C" w14:paraId="779E8643" w14:textId="77777777" w:rsidTr="00BE4234">
        <w:tblPrEx>
          <w:tblCellMar>
            <w:top w:w="0" w:type="dxa"/>
            <w:bottom w:w="0" w:type="dxa"/>
          </w:tblCellMar>
        </w:tblPrEx>
        <w:trPr>
          <w:trHeight w:val="23"/>
        </w:trPr>
        <w:tc>
          <w:tcPr>
            <w:tcW w:w="540" w:type="dxa"/>
          </w:tcPr>
          <w:p w14:paraId="169E61A3" w14:textId="77777777" w:rsidR="00FA2CC8" w:rsidRPr="00500A9C" w:rsidRDefault="00FA2CC8" w:rsidP="00BE4234">
            <w:pPr>
              <w:rPr>
                <w:lang w:val="uk-UA"/>
              </w:rPr>
            </w:pPr>
            <w:r w:rsidRPr="00500A9C">
              <w:rPr>
                <w:lang w:val="uk-UA"/>
              </w:rPr>
              <w:lastRenderedPageBreak/>
              <w:t>14</w:t>
            </w:r>
          </w:p>
        </w:tc>
        <w:tc>
          <w:tcPr>
            <w:tcW w:w="7560" w:type="dxa"/>
            <w:vAlign w:val="center"/>
          </w:tcPr>
          <w:p w14:paraId="551478D0" w14:textId="77777777" w:rsidR="00FA2CC8" w:rsidRPr="00500A9C" w:rsidRDefault="00FA2CC8" w:rsidP="00BE4234">
            <w:pPr>
              <w:rPr>
                <w:b/>
                <w:bCs/>
              </w:rPr>
            </w:pPr>
            <w:r w:rsidRPr="00500A9C">
              <w:rPr>
                <w:b/>
                <w:bCs/>
              </w:rPr>
              <w:t xml:space="preserve">Справи зі спорів з приводу реалізації державної політики у сфері освіти, науки, культури та спорту. </w:t>
            </w:r>
          </w:p>
        </w:tc>
        <w:tc>
          <w:tcPr>
            <w:tcW w:w="1440" w:type="dxa"/>
            <w:vAlign w:val="center"/>
          </w:tcPr>
          <w:p w14:paraId="0D6BB229" w14:textId="77777777" w:rsidR="00FA2CC8" w:rsidRPr="00500A9C" w:rsidRDefault="00FA2CC8" w:rsidP="00BE4234">
            <w:pPr>
              <w:jc w:val="center"/>
            </w:pPr>
            <w:r w:rsidRPr="00500A9C">
              <w:t> </w:t>
            </w:r>
            <w:r w:rsidRPr="00500A9C">
              <w:rPr>
                <w:lang w:val="uk-UA"/>
              </w:rPr>
              <w:t>15</w:t>
            </w:r>
          </w:p>
        </w:tc>
      </w:tr>
      <w:tr w:rsidR="00FA2CC8" w:rsidRPr="00500A9C" w14:paraId="79C8A27E" w14:textId="77777777" w:rsidTr="00BE4234">
        <w:tblPrEx>
          <w:tblCellMar>
            <w:top w:w="0" w:type="dxa"/>
            <w:bottom w:w="0" w:type="dxa"/>
          </w:tblCellMar>
        </w:tblPrEx>
        <w:trPr>
          <w:trHeight w:val="23"/>
        </w:trPr>
        <w:tc>
          <w:tcPr>
            <w:tcW w:w="540" w:type="dxa"/>
          </w:tcPr>
          <w:p w14:paraId="1791C176" w14:textId="77777777" w:rsidR="00FA2CC8" w:rsidRPr="00500A9C" w:rsidRDefault="00FA2CC8" w:rsidP="00BE4234">
            <w:pPr>
              <w:rPr>
                <w:lang w:val="uk-UA"/>
              </w:rPr>
            </w:pPr>
            <w:r w:rsidRPr="00500A9C">
              <w:rPr>
                <w:lang w:val="uk-UA"/>
              </w:rPr>
              <w:t>15</w:t>
            </w:r>
          </w:p>
        </w:tc>
        <w:tc>
          <w:tcPr>
            <w:tcW w:w="7560" w:type="dxa"/>
            <w:vAlign w:val="center"/>
          </w:tcPr>
          <w:p w14:paraId="4DB78EED" w14:textId="77777777" w:rsidR="00FA2CC8" w:rsidRPr="00FA2CC8" w:rsidRDefault="00FA2CC8" w:rsidP="00BE4234">
            <w:pPr>
              <w:rPr>
                <w:b/>
                <w:bCs/>
                <w:lang w:val="uk-UA"/>
              </w:rPr>
            </w:pPr>
            <w:r w:rsidRPr="00FA2CC8">
              <w:rPr>
                <w:b/>
                <w:bCs/>
                <w:lang w:val="uk-UA"/>
              </w:rPr>
              <w:t>Справи зі спорів з приводу реалізації державної політики у сфері економіки, зокрема зі спорів щодо:</w:t>
            </w:r>
          </w:p>
        </w:tc>
        <w:tc>
          <w:tcPr>
            <w:tcW w:w="1440" w:type="dxa"/>
            <w:vAlign w:val="center"/>
          </w:tcPr>
          <w:p w14:paraId="15F309BE" w14:textId="77777777" w:rsidR="00FA2CC8" w:rsidRPr="00500A9C" w:rsidRDefault="00FA2CC8" w:rsidP="00BE4234">
            <w:pPr>
              <w:jc w:val="center"/>
              <w:rPr>
                <w:lang w:val="uk-UA"/>
              </w:rPr>
            </w:pPr>
            <w:r w:rsidRPr="00500A9C">
              <w:rPr>
                <w:lang w:val="uk-UA"/>
              </w:rPr>
              <w:t>ХХХ</w:t>
            </w:r>
          </w:p>
          <w:p w14:paraId="27C98A3A" w14:textId="77777777" w:rsidR="00FA2CC8" w:rsidRPr="00500A9C" w:rsidRDefault="00FA2CC8" w:rsidP="00BE4234">
            <w:pPr>
              <w:jc w:val="center"/>
            </w:pPr>
            <w:r w:rsidRPr="00500A9C">
              <w:t> </w:t>
            </w:r>
          </w:p>
        </w:tc>
      </w:tr>
      <w:tr w:rsidR="00FA2CC8" w:rsidRPr="00500A9C" w14:paraId="5052BCE6" w14:textId="77777777" w:rsidTr="00BE4234">
        <w:tblPrEx>
          <w:tblCellMar>
            <w:top w:w="0" w:type="dxa"/>
            <w:bottom w:w="0" w:type="dxa"/>
          </w:tblCellMar>
        </w:tblPrEx>
        <w:trPr>
          <w:trHeight w:val="23"/>
        </w:trPr>
        <w:tc>
          <w:tcPr>
            <w:tcW w:w="540" w:type="dxa"/>
          </w:tcPr>
          <w:p w14:paraId="210EAA4B" w14:textId="77777777" w:rsidR="00FA2CC8" w:rsidRPr="00500A9C" w:rsidRDefault="00FA2CC8" w:rsidP="00BE4234">
            <w:pPr>
              <w:rPr>
                <w:lang w:val="uk-UA"/>
              </w:rPr>
            </w:pPr>
            <w:r w:rsidRPr="00500A9C">
              <w:rPr>
                <w:lang w:val="uk-UA"/>
              </w:rPr>
              <w:t>16</w:t>
            </w:r>
          </w:p>
        </w:tc>
        <w:tc>
          <w:tcPr>
            <w:tcW w:w="7560" w:type="dxa"/>
            <w:vAlign w:val="center"/>
          </w:tcPr>
          <w:p w14:paraId="4AA7D616" w14:textId="77777777" w:rsidR="00FA2CC8" w:rsidRPr="00500A9C" w:rsidRDefault="00FA2CC8" w:rsidP="00BE4234">
            <w:pPr>
              <w:rPr>
                <w:b/>
                <w:bCs/>
                <w:i/>
                <w:iCs/>
              </w:rPr>
            </w:pPr>
            <w:r w:rsidRPr="00500A9C">
              <w:rPr>
                <w:b/>
                <w:bCs/>
                <w:i/>
                <w:iCs/>
              </w:rPr>
              <w:t>організації господарської діяльності, у тому числі:</w:t>
            </w:r>
          </w:p>
          <w:p w14:paraId="23CCF7D7" w14:textId="77777777" w:rsidR="00FA2CC8" w:rsidRPr="00500A9C" w:rsidRDefault="00FA2CC8" w:rsidP="00BE4234">
            <w:pPr>
              <w:rPr>
                <w:b/>
                <w:bCs/>
                <w:i/>
                <w:iCs/>
                <w:sz w:val="20"/>
                <w:szCs w:val="20"/>
              </w:rPr>
            </w:pPr>
            <w:r w:rsidRPr="00500A9C">
              <w:rPr>
                <w:i/>
                <w:iCs/>
                <w:sz w:val="20"/>
                <w:szCs w:val="20"/>
              </w:rPr>
              <w:t>державної реєстрації юридичних осіб та фізичних осіб-підприємців</w:t>
            </w:r>
            <w:r w:rsidRPr="00500A9C">
              <w:rPr>
                <w:i/>
                <w:iCs/>
                <w:sz w:val="20"/>
                <w:szCs w:val="20"/>
                <w:lang w:val="uk-UA"/>
              </w:rPr>
              <w:t>;</w:t>
            </w:r>
            <w:r w:rsidRPr="00500A9C">
              <w:rPr>
                <w:i/>
                <w:iCs/>
                <w:sz w:val="20"/>
                <w:szCs w:val="20"/>
              </w:rPr>
              <w:t xml:space="preserve"> </w:t>
            </w:r>
          </w:p>
          <w:p w14:paraId="094CB186" w14:textId="77777777" w:rsidR="00FA2CC8" w:rsidRPr="00500A9C" w:rsidRDefault="00FA2CC8" w:rsidP="00BE4234">
            <w:pPr>
              <w:rPr>
                <w:b/>
                <w:bCs/>
                <w:i/>
                <w:iCs/>
                <w:sz w:val="20"/>
                <w:szCs w:val="20"/>
                <w:lang w:val="uk-UA"/>
              </w:rPr>
            </w:pPr>
            <w:r w:rsidRPr="00500A9C">
              <w:rPr>
                <w:i/>
                <w:iCs/>
                <w:sz w:val="20"/>
                <w:szCs w:val="20"/>
              </w:rPr>
              <w:t>дозвільної системи у сфері господарської діяльності; ліцензування певних видів підприємницької діяльності; нагляду (контролю) у сфері господарської діяльності; реалізації державної регуляторної політики у сфері господарської діяльності; розроблення  і  застосування національних стандартів технічних регламентів та процедур оцінки відповідності</w:t>
            </w:r>
          </w:p>
        </w:tc>
        <w:tc>
          <w:tcPr>
            <w:tcW w:w="1440" w:type="dxa"/>
            <w:vAlign w:val="center"/>
          </w:tcPr>
          <w:p w14:paraId="5E4320EB" w14:textId="77777777" w:rsidR="00FA2CC8" w:rsidRPr="00500A9C" w:rsidRDefault="00FA2CC8" w:rsidP="00BE4234">
            <w:pPr>
              <w:jc w:val="center"/>
            </w:pPr>
            <w:r w:rsidRPr="00500A9C">
              <w:rPr>
                <w:lang w:val="uk-UA"/>
              </w:rPr>
              <w:t>15</w:t>
            </w:r>
          </w:p>
        </w:tc>
      </w:tr>
      <w:tr w:rsidR="00FA2CC8" w:rsidRPr="00500A9C" w14:paraId="4D954E9D" w14:textId="77777777" w:rsidTr="00BE4234">
        <w:tblPrEx>
          <w:tblCellMar>
            <w:top w:w="0" w:type="dxa"/>
            <w:bottom w:w="0" w:type="dxa"/>
          </w:tblCellMar>
        </w:tblPrEx>
        <w:trPr>
          <w:trHeight w:val="23"/>
        </w:trPr>
        <w:tc>
          <w:tcPr>
            <w:tcW w:w="540" w:type="dxa"/>
          </w:tcPr>
          <w:p w14:paraId="1125A21E" w14:textId="77777777" w:rsidR="00FA2CC8" w:rsidRPr="00500A9C" w:rsidRDefault="00FA2CC8" w:rsidP="00BE4234">
            <w:pPr>
              <w:rPr>
                <w:lang w:val="uk-UA"/>
              </w:rPr>
            </w:pPr>
            <w:r w:rsidRPr="00500A9C">
              <w:rPr>
                <w:lang w:val="uk-UA"/>
              </w:rPr>
              <w:t>17</w:t>
            </w:r>
          </w:p>
        </w:tc>
        <w:tc>
          <w:tcPr>
            <w:tcW w:w="7560" w:type="dxa"/>
            <w:vAlign w:val="center"/>
          </w:tcPr>
          <w:p w14:paraId="6BC91537" w14:textId="77777777" w:rsidR="00FA2CC8" w:rsidRPr="00D94AE0" w:rsidRDefault="00FA2CC8" w:rsidP="00BE4234">
            <w:pPr>
              <w:rPr>
                <w:b/>
                <w:bCs/>
                <w:i/>
                <w:iCs/>
                <w:lang w:val="uk-UA"/>
              </w:rPr>
            </w:pPr>
            <w:r w:rsidRPr="00D94AE0">
              <w:rPr>
                <w:b/>
                <w:bCs/>
                <w:i/>
                <w:iCs/>
                <w:lang w:val="uk-UA"/>
              </w:rPr>
              <w:t>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w:t>
            </w:r>
          </w:p>
          <w:p w14:paraId="1C3FC14A" w14:textId="77777777" w:rsidR="00FA2CC8" w:rsidRPr="00500A9C" w:rsidRDefault="00FA2CC8" w:rsidP="00BE4234">
            <w:pPr>
              <w:rPr>
                <w:b/>
                <w:bCs/>
                <w:i/>
                <w:iCs/>
                <w:sz w:val="20"/>
                <w:szCs w:val="20"/>
                <w:lang w:val="uk-UA"/>
              </w:rPr>
            </w:pPr>
            <w:r w:rsidRPr="00D94AE0">
              <w:rPr>
                <w:i/>
                <w:iCs/>
                <w:sz w:val="20"/>
                <w:szCs w:val="20"/>
                <w:lang w:val="uk-UA"/>
              </w:rPr>
              <w:t>оскарження рішень, дій чи бездіяльності Державної митної служби та її органів щодо визначення коду товару за УКТЗЕД</w:t>
            </w:r>
            <w:r w:rsidRPr="00500A9C">
              <w:rPr>
                <w:i/>
                <w:iCs/>
                <w:sz w:val="20"/>
                <w:szCs w:val="20"/>
                <w:lang w:val="uk-UA"/>
              </w:rPr>
              <w:t>;</w:t>
            </w:r>
          </w:p>
          <w:p w14:paraId="54E6F359" w14:textId="77777777" w:rsidR="00FA2CC8" w:rsidRPr="00D94AE0" w:rsidRDefault="00FA2CC8" w:rsidP="00BE4234">
            <w:pPr>
              <w:rPr>
                <w:b/>
                <w:bCs/>
                <w:i/>
                <w:iCs/>
                <w:sz w:val="20"/>
                <w:szCs w:val="20"/>
                <w:lang w:val="uk-UA"/>
              </w:rPr>
            </w:pPr>
            <w:r w:rsidRPr="00D94AE0">
              <w:rPr>
                <w:i/>
                <w:iCs/>
                <w:sz w:val="20"/>
                <w:szCs w:val="20"/>
                <w:lang w:val="uk-UA"/>
              </w:rPr>
              <w:t xml:space="preserve">оскарження рішень, дій чи бездіяльності Державної митної служби та її органів щодо визначення митної вартості товару </w:t>
            </w:r>
          </w:p>
        </w:tc>
        <w:tc>
          <w:tcPr>
            <w:tcW w:w="1440" w:type="dxa"/>
            <w:vAlign w:val="center"/>
          </w:tcPr>
          <w:p w14:paraId="3B127167" w14:textId="77777777" w:rsidR="00FA2CC8" w:rsidRPr="00500A9C" w:rsidRDefault="00FA2CC8" w:rsidP="00BE4234">
            <w:pPr>
              <w:jc w:val="center"/>
            </w:pPr>
            <w:r w:rsidRPr="00500A9C">
              <w:rPr>
                <w:lang w:val="uk-UA"/>
              </w:rPr>
              <w:t>15</w:t>
            </w:r>
          </w:p>
        </w:tc>
      </w:tr>
      <w:tr w:rsidR="00FA2CC8" w:rsidRPr="00500A9C" w14:paraId="022158D1" w14:textId="77777777" w:rsidTr="00BE4234">
        <w:tblPrEx>
          <w:tblCellMar>
            <w:top w:w="0" w:type="dxa"/>
            <w:bottom w:w="0" w:type="dxa"/>
          </w:tblCellMar>
        </w:tblPrEx>
        <w:trPr>
          <w:trHeight w:val="23"/>
        </w:trPr>
        <w:tc>
          <w:tcPr>
            <w:tcW w:w="540" w:type="dxa"/>
          </w:tcPr>
          <w:p w14:paraId="73F5C0D6" w14:textId="77777777" w:rsidR="00FA2CC8" w:rsidRPr="00500A9C" w:rsidRDefault="00FA2CC8" w:rsidP="00BE4234">
            <w:pPr>
              <w:rPr>
                <w:lang w:val="uk-UA"/>
              </w:rPr>
            </w:pPr>
            <w:r w:rsidRPr="00500A9C">
              <w:rPr>
                <w:lang w:val="uk-UA"/>
              </w:rPr>
              <w:t>18</w:t>
            </w:r>
          </w:p>
        </w:tc>
        <w:tc>
          <w:tcPr>
            <w:tcW w:w="7560" w:type="dxa"/>
            <w:vAlign w:val="center"/>
          </w:tcPr>
          <w:p w14:paraId="35F3CFD9" w14:textId="77777777" w:rsidR="00FA2CC8" w:rsidRPr="00500A9C" w:rsidRDefault="00FA2CC8" w:rsidP="00BE4234">
            <w:pPr>
              <w:rPr>
                <w:b/>
                <w:bCs/>
                <w:i/>
                <w:iCs/>
              </w:rPr>
            </w:pPr>
            <w:r w:rsidRPr="00500A9C">
              <w:rPr>
                <w:b/>
                <w:bCs/>
                <w:i/>
                <w:iCs/>
              </w:rPr>
              <w:t xml:space="preserve">захисту економічної конкуренції </w:t>
            </w:r>
          </w:p>
        </w:tc>
        <w:tc>
          <w:tcPr>
            <w:tcW w:w="1440" w:type="dxa"/>
            <w:vAlign w:val="center"/>
          </w:tcPr>
          <w:p w14:paraId="65798648" w14:textId="77777777" w:rsidR="00FA2CC8" w:rsidRPr="00500A9C" w:rsidRDefault="00FA2CC8" w:rsidP="00BE4234">
            <w:pPr>
              <w:jc w:val="center"/>
            </w:pPr>
            <w:r w:rsidRPr="00500A9C">
              <w:rPr>
                <w:lang w:val="uk-UA"/>
              </w:rPr>
              <w:t>15</w:t>
            </w:r>
          </w:p>
        </w:tc>
      </w:tr>
      <w:tr w:rsidR="00FA2CC8" w:rsidRPr="00500A9C" w14:paraId="4B84DFE8" w14:textId="77777777" w:rsidTr="00BE4234">
        <w:tblPrEx>
          <w:tblCellMar>
            <w:top w:w="0" w:type="dxa"/>
            <w:bottom w:w="0" w:type="dxa"/>
          </w:tblCellMar>
        </w:tblPrEx>
        <w:trPr>
          <w:trHeight w:val="23"/>
        </w:trPr>
        <w:tc>
          <w:tcPr>
            <w:tcW w:w="540" w:type="dxa"/>
          </w:tcPr>
          <w:p w14:paraId="5459098A" w14:textId="77777777" w:rsidR="00FA2CC8" w:rsidRPr="00500A9C" w:rsidRDefault="00FA2CC8" w:rsidP="00BE4234">
            <w:pPr>
              <w:rPr>
                <w:lang w:val="uk-UA"/>
              </w:rPr>
            </w:pPr>
            <w:r w:rsidRPr="00500A9C">
              <w:rPr>
                <w:lang w:val="uk-UA"/>
              </w:rPr>
              <w:t>19</w:t>
            </w:r>
          </w:p>
        </w:tc>
        <w:tc>
          <w:tcPr>
            <w:tcW w:w="7560" w:type="dxa"/>
            <w:vAlign w:val="center"/>
          </w:tcPr>
          <w:p w14:paraId="76CFD523" w14:textId="77777777" w:rsidR="00FA2CC8" w:rsidRPr="00500A9C" w:rsidRDefault="00FA2CC8" w:rsidP="00BE4234">
            <w:pPr>
              <w:rPr>
                <w:b/>
                <w:bCs/>
                <w:i/>
                <w:iCs/>
              </w:rPr>
            </w:pPr>
            <w:r w:rsidRPr="00500A9C">
              <w:rPr>
                <w:b/>
                <w:bCs/>
                <w:i/>
                <w:iCs/>
              </w:rPr>
              <w:t>державного регулювання  цін і тарифів</w:t>
            </w:r>
          </w:p>
        </w:tc>
        <w:tc>
          <w:tcPr>
            <w:tcW w:w="1440" w:type="dxa"/>
            <w:vAlign w:val="center"/>
          </w:tcPr>
          <w:p w14:paraId="1E30A70A" w14:textId="77777777" w:rsidR="00FA2CC8" w:rsidRPr="00500A9C" w:rsidRDefault="00FA2CC8" w:rsidP="00BE4234">
            <w:pPr>
              <w:jc w:val="center"/>
            </w:pPr>
            <w:r w:rsidRPr="00500A9C">
              <w:rPr>
                <w:lang w:val="uk-UA"/>
              </w:rPr>
              <w:t>15</w:t>
            </w:r>
          </w:p>
        </w:tc>
      </w:tr>
      <w:tr w:rsidR="00FA2CC8" w:rsidRPr="00500A9C" w14:paraId="4DBF186A" w14:textId="77777777" w:rsidTr="00BE4234">
        <w:tblPrEx>
          <w:tblCellMar>
            <w:top w:w="0" w:type="dxa"/>
            <w:bottom w:w="0" w:type="dxa"/>
          </w:tblCellMar>
        </w:tblPrEx>
        <w:trPr>
          <w:trHeight w:val="23"/>
        </w:trPr>
        <w:tc>
          <w:tcPr>
            <w:tcW w:w="540" w:type="dxa"/>
          </w:tcPr>
          <w:p w14:paraId="438EA6BD" w14:textId="77777777" w:rsidR="00FA2CC8" w:rsidRPr="00500A9C" w:rsidRDefault="00FA2CC8" w:rsidP="00BE4234">
            <w:pPr>
              <w:rPr>
                <w:lang w:val="uk-UA"/>
              </w:rPr>
            </w:pPr>
            <w:r w:rsidRPr="00500A9C">
              <w:rPr>
                <w:lang w:val="uk-UA"/>
              </w:rPr>
              <w:t>20</w:t>
            </w:r>
          </w:p>
        </w:tc>
        <w:tc>
          <w:tcPr>
            <w:tcW w:w="7560" w:type="dxa"/>
            <w:vAlign w:val="center"/>
          </w:tcPr>
          <w:p w14:paraId="529F8A3C" w14:textId="77777777" w:rsidR="00FA2CC8" w:rsidRPr="00500A9C" w:rsidRDefault="00FA2CC8" w:rsidP="00BE4234">
            <w:pPr>
              <w:rPr>
                <w:b/>
                <w:bCs/>
                <w:i/>
                <w:iCs/>
              </w:rPr>
            </w:pPr>
            <w:r w:rsidRPr="00500A9C">
              <w:rPr>
                <w:b/>
                <w:bCs/>
                <w:i/>
                <w:iCs/>
              </w:rPr>
              <w:t>управління об'єктами державної (комунальної) власності, у тому числі про передачу об'єктів права державної та комунальної власності; здійснення державних закупівель</w:t>
            </w:r>
          </w:p>
        </w:tc>
        <w:tc>
          <w:tcPr>
            <w:tcW w:w="1440" w:type="dxa"/>
            <w:vAlign w:val="center"/>
          </w:tcPr>
          <w:p w14:paraId="4D86F703" w14:textId="77777777" w:rsidR="00FA2CC8" w:rsidRPr="00500A9C" w:rsidRDefault="00FA2CC8" w:rsidP="00BE4234">
            <w:pPr>
              <w:jc w:val="center"/>
            </w:pPr>
            <w:r w:rsidRPr="00500A9C">
              <w:rPr>
                <w:lang w:val="uk-UA"/>
              </w:rPr>
              <w:t>15</w:t>
            </w:r>
          </w:p>
        </w:tc>
      </w:tr>
      <w:tr w:rsidR="00FA2CC8" w:rsidRPr="00500A9C" w14:paraId="0667509F" w14:textId="77777777" w:rsidTr="00BE4234">
        <w:tblPrEx>
          <w:tblCellMar>
            <w:top w:w="0" w:type="dxa"/>
            <w:bottom w:w="0" w:type="dxa"/>
          </w:tblCellMar>
        </w:tblPrEx>
        <w:trPr>
          <w:trHeight w:val="23"/>
        </w:trPr>
        <w:tc>
          <w:tcPr>
            <w:tcW w:w="540" w:type="dxa"/>
          </w:tcPr>
          <w:p w14:paraId="37186AAF" w14:textId="77777777" w:rsidR="00FA2CC8" w:rsidRPr="00500A9C" w:rsidRDefault="00FA2CC8" w:rsidP="00BE4234">
            <w:pPr>
              <w:rPr>
                <w:lang w:val="uk-UA"/>
              </w:rPr>
            </w:pPr>
            <w:r w:rsidRPr="00500A9C">
              <w:rPr>
                <w:lang w:val="uk-UA"/>
              </w:rPr>
              <w:t>21</w:t>
            </w:r>
          </w:p>
        </w:tc>
        <w:tc>
          <w:tcPr>
            <w:tcW w:w="7560" w:type="dxa"/>
            <w:vAlign w:val="center"/>
          </w:tcPr>
          <w:p w14:paraId="3EC17CB0" w14:textId="77777777" w:rsidR="00FA2CC8" w:rsidRPr="00500A9C" w:rsidRDefault="00FA2CC8" w:rsidP="00BE4234">
            <w:pPr>
              <w:rPr>
                <w:b/>
                <w:bCs/>
                <w:i/>
                <w:iCs/>
              </w:rPr>
            </w:pPr>
            <w:r w:rsidRPr="00500A9C">
              <w:rPr>
                <w:b/>
                <w:bCs/>
                <w:i/>
                <w:iCs/>
              </w:rPr>
              <w:t xml:space="preserve">реалізації спеціальних владних управлінських функцій в окремих галузях економіки, у тому числі спори у сфері: </w:t>
            </w:r>
          </w:p>
          <w:p w14:paraId="1FD93FDC" w14:textId="77777777" w:rsidR="00FA2CC8" w:rsidRPr="00500A9C" w:rsidRDefault="00FA2CC8" w:rsidP="00BE4234">
            <w:pPr>
              <w:rPr>
                <w:b/>
                <w:bCs/>
                <w:i/>
                <w:iCs/>
                <w:sz w:val="20"/>
                <w:szCs w:val="20"/>
              </w:rPr>
            </w:pPr>
            <w:r w:rsidRPr="00500A9C">
              <w:rPr>
                <w:i/>
                <w:iCs/>
                <w:sz w:val="20"/>
                <w:szCs w:val="20"/>
              </w:rPr>
              <w:t>електроенергетики (крім ядерної енергетики); енергозбереження</w:t>
            </w:r>
            <w:r w:rsidRPr="00500A9C">
              <w:rPr>
                <w:i/>
                <w:iCs/>
                <w:sz w:val="20"/>
                <w:szCs w:val="20"/>
                <w:lang w:val="uk-UA"/>
              </w:rPr>
              <w:t>;</w:t>
            </w:r>
            <w:r w:rsidRPr="00500A9C">
              <w:rPr>
                <w:i/>
                <w:iCs/>
                <w:sz w:val="20"/>
                <w:szCs w:val="20"/>
              </w:rPr>
              <w:t xml:space="preserve"> альтернативних джерел енергії</w:t>
            </w:r>
            <w:r w:rsidRPr="00500A9C">
              <w:rPr>
                <w:i/>
                <w:iCs/>
                <w:sz w:val="20"/>
                <w:szCs w:val="20"/>
                <w:lang w:val="uk-UA"/>
              </w:rPr>
              <w:t>;</w:t>
            </w:r>
            <w:r w:rsidRPr="00500A9C">
              <w:rPr>
                <w:i/>
                <w:iCs/>
                <w:sz w:val="20"/>
                <w:szCs w:val="20"/>
              </w:rPr>
              <w:t xml:space="preserve"> комбінованого виробництва електричної і теплової енергії</w:t>
            </w:r>
            <w:r w:rsidRPr="00500A9C">
              <w:rPr>
                <w:i/>
                <w:iCs/>
                <w:sz w:val="20"/>
                <w:szCs w:val="20"/>
                <w:lang w:val="uk-UA"/>
              </w:rPr>
              <w:t>;</w:t>
            </w:r>
            <w:r w:rsidRPr="00500A9C">
              <w:rPr>
                <w:i/>
                <w:iCs/>
                <w:sz w:val="20"/>
                <w:szCs w:val="20"/>
              </w:rPr>
              <w:t xml:space="preserve"> </w:t>
            </w:r>
          </w:p>
          <w:p w14:paraId="6C739F2E" w14:textId="77777777" w:rsidR="00FA2CC8" w:rsidRPr="00500A9C" w:rsidRDefault="00FA2CC8" w:rsidP="00BE4234">
            <w:pPr>
              <w:rPr>
                <w:b/>
                <w:bCs/>
                <w:i/>
                <w:iCs/>
                <w:sz w:val="20"/>
                <w:szCs w:val="20"/>
              </w:rPr>
            </w:pPr>
            <w:r w:rsidRPr="00500A9C">
              <w:rPr>
                <w:i/>
                <w:iCs/>
                <w:sz w:val="20"/>
                <w:szCs w:val="20"/>
              </w:rPr>
              <w:t>житлово-комунального господарства; теплопостачання; питного водопостачання</w:t>
            </w:r>
          </w:p>
        </w:tc>
        <w:tc>
          <w:tcPr>
            <w:tcW w:w="1440" w:type="dxa"/>
            <w:vAlign w:val="center"/>
          </w:tcPr>
          <w:p w14:paraId="2AAE93C2" w14:textId="77777777" w:rsidR="00FA2CC8" w:rsidRPr="00500A9C" w:rsidRDefault="00FA2CC8" w:rsidP="00BE4234">
            <w:pPr>
              <w:jc w:val="center"/>
            </w:pPr>
            <w:r w:rsidRPr="00500A9C">
              <w:rPr>
                <w:lang w:val="uk-UA"/>
              </w:rPr>
              <w:t>15</w:t>
            </w:r>
          </w:p>
        </w:tc>
      </w:tr>
      <w:tr w:rsidR="00FA2CC8" w:rsidRPr="00500A9C" w14:paraId="2FE02A5D" w14:textId="77777777" w:rsidTr="00BE4234">
        <w:tblPrEx>
          <w:tblCellMar>
            <w:top w:w="0" w:type="dxa"/>
            <w:bottom w:w="0" w:type="dxa"/>
          </w:tblCellMar>
        </w:tblPrEx>
        <w:trPr>
          <w:trHeight w:val="23"/>
        </w:trPr>
        <w:tc>
          <w:tcPr>
            <w:tcW w:w="540" w:type="dxa"/>
          </w:tcPr>
          <w:p w14:paraId="448CA0C1" w14:textId="77777777" w:rsidR="00FA2CC8" w:rsidRPr="00500A9C" w:rsidRDefault="00FA2CC8" w:rsidP="00BE4234">
            <w:pPr>
              <w:rPr>
                <w:lang w:val="uk-UA"/>
              </w:rPr>
            </w:pPr>
            <w:r w:rsidRPr="00500A9C">
              <w:rPr>
                <w:lang w:val="uk-UA"/>
              </w:rPr>
              <w:t>22</w:t>
            </w:r>
          </w:p>
        </w:tc>
        <w:tc>
          <w:tcPr>
            <w:tcW w:w="7560" w:type="dxa"/>
            <w:vAlign w:val="center"/>
          </w:tcPr>
          <w:p w14:paraId="61FFE068" w14:textId="77777777" w:rsidR="00FA2CC8" w:rsidRPr="00500A9C" w:rsidRDefault="00FA2CC8" w:rsidP="00BE4234">
            <w:pPr>
              <w:rPr>
                <w:b/>
                <w:bCs/>
              </w:rPr>
            </w:pPr>
            <w:r w:rsidRPr="00500A9C">
              <w:rPr>
                <w:b/>
                <w:bCs/>
              </w:rPr>
              <w:t>Справи зі спорів з приводу забезпечення сталого розвитку населених пунктів та землекористування,  зокрема зі спорів у сфері:</w:t>
            </w:r>
          </w:p>
        </w:tc>
        <w:tc>
          <w:tcPr>
            <w:tcW w:w="1440" w:type="dxa"/>
            <w:vAlign w:val="center"/>
          </w:tcPr>
          <w:p w14:paraId="3050DCE2" w14:textId="77777777" w:rsidR="00FA2CC8" w:rsidRPr="00500A9C" w:rsidRDefault="00FA2CC8" w:rsidP="00BE4234">
            <w:pPr>
              <w:jc w:val="center"/>
              <w:rPr>
                <w:lang w:val="uk-UA"/>
              </w:rPr>
            </w:pPr>
            <w:r w:rsidRPr="00500A9C">
              <w:rPr>
                <w:lang w:val="uk-UA"/>
              </w:rPr>
              <w:t>ХХХ</w:t>
            </w:r>
          </w:p>
          <w:p w14:paraId="2936A18B" w14:textId="77777777" w:rsidR="00FA2CC8" w:rsidRPr="00500A9C" w:rsidRDefault="00FA2CC8" w:rsidP="00BE4234">
            <w:pPr>
              <w:jc w:val="center"/>
              <w:rPr>
                <w:lang w:val="uk-UA"/>
              </w:rPr>
            </w:pPr>
          </w:p>
        </w:tc>
      </w:tr>
      <w:tr w:rsidR="00FA2CC8" w:rsidRPr="00500A9C" w14:paraId="375C5A1D" w14:textId="77777777" w:rsidTr="00BE4234">
        <w:tblPrEx>
          <w:tblCellMar>
            <w:top w:w="0" w:type="dxa"/>
            <w:bottom w:w="0" w:type="dxa"/>
          </w:tblCellMar>
        </w:tblPrEx>
        <w:trPr>
          <w:trHeight w:val="23"/>
        </w:trPr>
        <w:tc>
          <w:tcPr>
            <w:tcW w:w="540" w:type="dxa"/>
          </w:tcPr>
          <w:p w14:paraId="45C5F598" w14:textId="77777777" w:rsidR="00FA2CC8" w:rsidRPr="00500A9C" w:rsidRDefault="00FA2CC8" w:rsidP="00BE4234">
            <w:pPr>
              <w:rPr>
                <w:lang w:val="uk-UA"/>
              </w:rPr>
            </w:pPr>
            <w:r w:rsidRPr="00500A9C">
              <w:rPr>
                <w:lang w:val="uk-UA"/>
              </w:rPr>
              <w:t>23</w:t>
            </w:r>
          </w:p>
        </w:tc>
        <w:tc>
          <w:tcPr>
            <w:tcW w:w="7560" w:type="dxa"/>
            <w:vAlign w:val="center"/>
          </w:tcPr>
          <w:p w14:paraId="566BB0D1" w14:textId="77777777" w:rsidR="00FA2CC8" w:rsidRPr="00D94AE0" w:rsidRDefault="00FA2CC8" w:rsidP="00BE4234">
            <w:pPr>
              <w:rPr>
                <w:b/>
                <w:bCs/>
                <w:i/>
                <w:iCs/>
                <w:lang w:val="uk-UA"/>
              </w:rPr>
            </w:pPr>
            <w:r w:rsidRPr="00D94AE0">
              <w:rPr>
                <w:b/>
                <w:bCs/>
                <w:i/>
                <w:iCs/>
                <w:lang w:val="uk-UA"/>
              </w:rPr>
              <w:t>містобудування; планування і забудови територій; архітектурної діяльності</w:t>
            </w:r>
          </w:p>
        </w:tc>
        <w:tc>
          <w:tcPr>
            <w:tcW w:w="1440" w:type="dxa"/>
            <w:vAlign w:val="center"/>
          </w:tcPr>
          <w:p w14:paraId="7C6B31A4" w14:textId="77777777" w:rsidR="00FA2CC8" w:rsidRPr="00500A9C" w:rsidRDefault="00FA2CC8" w:rsidP="00BE4234">
            <w:pPr>
              <w:jc w:val="center"/>
            </w:pPr>
            <w:r w:rsidRPr="00500A9C">
              <w:rPr>
                <w:lang w:val="uk-UA"/>
              </w:rPr>
              <w:t>15</w:t>
            </w:r>
          </w:p>
        </w:tc>
      </w:tr>
      <w:tr w:rsidR="00FA2CC8" w:rsidRPr="00500A9C" w14:paraId="17971411" w14:textId="77777777" w:rsidTr="00BE4234">
        <w:tblPrEx>
          <w:tblCellMar>
            <w:top w:w="0" w:type="dxa"/>
            <w:bottom w:w="0" w:type="dxa"/>
          </w:tblCellMar>
        </w:tblPrEx>
        <w:trPr>
          <w:trHeight w:val="23"/>
        </w:trPr>
        <w:tc>
          <w:tcPr>
            <w:tcW w:w="540" w:type="dxa"/>
          </w:tcPr>
          <w:p w14:paraId="6CF9D5FC" w14:textId="77777777" w:rsidR="00FA2CC8" w:rsidRPr="00500A9C" w:rsidRDefault="00FA2CC8" w:rsidP="00BE4234">
            <w:pPr>
              <w:rPr>
                <w:lang w:val="uk-UA"/>
              </w:rPr>
            </w:pPr>
            <w:r w:rsidRPr="00500A9C">
              <w:rPr>
                <w:lang w:val="uk-UA"/>
              </w:rPr>
              <w:t>24</w:t>
            </w:r>
          </w:p>
        </w:tc>
        <w:tc>
          <w:tcPr>
            <w:tcW w:w="7560" w:type="dxa"/>
            <w:vAlign w:val="center"/>
          </w:tcPr>
          <w:p w14:paraId="47932161" w14:textId="77777777" w:rsidR="00FA2CC8" w:rsidRPr="00500A9C" w:rsidRDefault="00FA2CC8" w:rsidP="00BE4234">
            <w:pPr>
              <w:rPr>
                <w:b/>
                <w:bCs/>
                <w:i/>
                <w:iCs/>
              </w:rPr>
            </w:pPr>
            <w:r w:rsidRPr="00500A9C">
              <w:rPr>
                <w:b/>
                <w:bCs/>
                <w:i/>
                <w:iCs/>
              </w:rPr>
              <w:t xml:space="preserve">землеустрою; державної експертизи землевпорядної документації; регулювання земельних відносин, у тому числі: </w:t>
            </w:r>
          </w:p>
          <w:p w14:paraId="72745163" w14:textId="77777777" w:rsidR="00FA2CC8" w:rsidRPr="00500A9C" w:rsidRDefault="00FA2CC8" w:rsidP="00BE4234">
            <w:pPr>
              <w:rPr>
                <w:b/>
                <w:bCs/>
                <w:i/>
                <w:iCs/>
                <w:sz w:val="20"/>
                <w:szCs w:val="20"/>
                <w:lang w:val="uk-UA"/>
              </w:rPr>
            </w:pPr>
            <w:r w:rsidRPr="00500A9C">
              <w:rPr>
                <w:i/>
                <w:iCs/>
                <w:sz w:val="20"/>
                <w:szCs w:val="20"/>
              </w:rPr>
              <w:t>розпорядження землями держави (територіальних громад)</w:t>
            </w:r>
            <w:r w:rsidRPr="00500A9C">
              <w:rPr>
                <w:i/>
                <w:iCs/>
                <w:sz w:val="20"/>
                <w:szCs w:val="20"/>
                <w:lang w:val="uk-UA"/>
              </w:rPr>
              <w:t>;</w:t>
            </w:r>
            <w:r w:rsidRPr="00500A9C">
              <w:rPr>
                <w:i/>
                <w:iCs/>
                <w:sz w:val="20"/>
                <w:szCs w:val="20"/>
              </w:rPr>
              <w:t xml:space="preserve"> передача таких земельних  ділянок у власність і користування громадянам та юридичним особам</w:t>
            </w:r>
            <w:r w:rsidRPr="00500A9C">
              <w:rPr>
                <w:i/>
                <w:iCs/>
                <w:sz w:val="20"/>
                <w:szCs w:val="20"/>
                <w:lang w:val="uk-UA"/>
              </w:rPr>
              <w:t>;</w:t>
            </w:r>
          </w:p>
          <w:p w14:paraId="73634A48" w14:textId="77777777" w:rsidR="00FA2CC8" w:rsidRPr="00FA2CC8" w:rsidRDefault="00FA2CC8" w:rsidP="00BE4234">
            <w:pPr>
              <w:rPr>
                <w:b/>
                <w:bCs/>
                <w:i/>
                <w:iCs/>
                <w:sz w:val="20"/>
                <w:szCs w:val="20"/>
                <w:lang w:val="uk-UA"/>
              </w:rPr>
            </w:pPr>
            <w:r w:rsidRPr="00FA2CC8">
              <w:rPr>
                <w:i/>
                <w:iCs/>
                <w:sz w:val="20"/>
                <w:szCs w:val="20"/>
                <w:lang w:val="uk-UA"/>
              </w:rPr>
              <w:t>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tc>
        <w:tc>
          <w:tcPr>
            <w:tcW w:w="1440" w:type="dxa"/>
            <w:vAlign w:val="center"/>
          </w:tcPr>
          <w:p w14:paraId="4325AE28" w14:textId="77777777" w:rsidR="00FA2CC8" w:rsidRPr="00500A9C" w:rsidRDefault="00FA2CC8" w:rsidP="00BE4234">
            <w:pPr>
              <w:jc w:val="center"/>
            </w:pPr>
            <w:r w:rsidRPr="00500A9C">
              <w:rPr>
                <w:lang w:val="uk-UA"/>
              </w:rPr>
              <w:t>15</w:t>
            </w:r>
          </w:p>
        </w:tc>
      </w:tr>
      <w:tr w:rsidR="00FA2CC8" w:rsidRPr="00500A9C" w14:paraId="048F334E" w14:textId="77777777" w:rsidTr="00BE4234">
        <w:tblPrEx>
          <w:tblCellMar>
            <w:top w:w="0" w:type="dxa"/>
            <w:bottom w:w="0" w:type="dxa"/>
          </w:tblCellMar>
        </w:tblPrEx>
        <w:trPr>
          <w:trHeight w:val="23"/>
        </w:trPr>
        <w:tc>
          <w:tcPr>
            <w:tcW w:w="540" w:type="dxa"/>
          </w:tcPr>
          <w:p w14:paraId="19E99A5C" w14:textId="77777777" w:rsidR="00FA2CC8" w:rsidRPr="00500A9C" w:rsidRDefault="00FA2CC8" w:rsidP="00BE4234">
            <w:pPr>
              <w:rPr>
                <w:lang w:val="uk-UA"/>
              </w:rPr>
            </w:pPr>
            <w:r w:rsidRPr="00500A9C">
              <w:rPr>
                <w:lang w:val="uk-UA"/>
              </w:rPr>
              <w:t>25</w:t>
            </w:r>
          </w:p>
        </w:tc>
        <w:tc>
          <w:tcPr>
            <w:tcW w:w="7560" w:type="dxa"/>
            <w:vAlign w:val="center"/>
          </w:tcPr>
          <w:p w14:paraId="31D36828" w14:textId="77777777" w:rsidR="00FA2CC8" w:rsidRPr="00500A9C" w:rsidRDefault="00FA2CC8" w:rsidP="00BE4234">
            <w:pPr>
              <w:rPr>
                <w:b/>
                <w:bCs/>
                <w:i/>
                <w:iCs/>
              </w:rPr>
            </w:pPr>
            <w:r w:rsidRPr="00500A9C">
              <w:rPr>
                <w:b/>
                <w:bCs/>
                <w:i/>
                <w:iCs/>
              </w:rPr>
              <w:t>державної реєстрації речових прав на нерухоме майно та їх обтяжень (у тому числі прав на земельні ділянки)</w:t>
            </w:r>
          </w:p>
        </w:tc>
        <w:tc>
          <w:tcPr>
            <w:tcW w:w="1440" w:type="dxa"/>
            <w:vAlign w:val="center"/>
          </w:tcPr>
          <w:p w14:paraId="164F8ADE" w14:textId="77777777" w:rsidR="00FA2CC8" w:rsidRPr="00500A9C" w:rsidRDefault="00FA2CC8" w:rsidP="00BE4234">
            <w:pPr>
              <w:jc w:val="center"/>
            </w:pPr>
            <w:r w:rsidRPr="00500A9C">
              <w:rPr>
                <w:lang w:val="uk-UA"/>
              </w:rPr>
              <w:t>15</w:t>
            </w:r>
          </w:p>
        </w:tc>
      </w:tr>
      <w:tr w:rsidR="00FA2CC8" w:rsidRPr="00500A9C" w14:paraId="00E2C96C" w14:textId="77777777" w:rsidTr="00BE4234">
        <w:tblPrEx>
          <w:tblCellMar>
            <w:top w:w="0" w:type="dxa"/>
            <w:bottom w:w="0" w:type="dxa"/>
          </w:tblCellMar>
        </w:tblPrEx>
        <w:trPr>
          <w:trHeight w:val="23"/>
        </w:trPr>
        <w:tc>
          <w:tcPr>
            <w:tcW w:w="540" w:type="dxa"/>
          </w:tcPr>
          <w:p w14:paraId="04AFE3D9" w14:textId="77777777" w:rsidR="00FA2CC8" w:rsidRPr="00500A9C" w:rsidRDefault="00FA2CC8" w:rsidP="00BE4234">
            <w:pPr>
              <w:rPr>
                <w:lang w:val="uk-UA"/>
              </w:rPr>
            </w:pPr>
            <w:r w:rsidRPr="00500A9C">
              <w:rPr>
                <w:lang w:val="uk-UA"/>
              </w:rPr>
              <w:t>26</w:t>
            </w:r>
          </w:p>
        </w:tc>
        <w:tc>
          <w:tcPr>
            <w:tcW w:w="7560" w:type="dxa"/>
            <w:vAlign w:val="center"/>
          </w:tcPr>
          <w:p w14:paraId="6AC4AB42" w14:textId="77777777" w:rsidR="00FA2CC8" w:rsidRPr="00500A9C" w:rsidRDefault="00FA2CC8" w:rsidP="00BE4234">
            <w:pPr>
              <w:rPr>
                <w:b/>
                <w:bCs/>
              </w:rPr>
            </w:pPr>
            <w:r w:rsidRPr="00500A9C">
              <w:rPr>
                <w:b/>
                <w:bCs/>
              </w:rPr>
              <w:t>Справи зі спорів з приводу охорони навколишнього природного середовища, зокрема зі спорів щодо:</w:t>
            </w:r>
          </w:p>
          <w:p w14:paraId="15EB025C" w14:textId="77777777" w:rsidR="00FA2CC8" w:rsidRPr="00500A9C" w:rsidRDefault="00FA2CC8" w:rsidP="00BE4234">
            <w:pPr>
              <w:rPr>
                <w:b/>
                <w:bCs/>
                <w:sz w:val="20"/>
                <w:szCs w:val="20"/>
                <w:lang w:val="uk-UA"/>
              </w:rPr>
            </w:pPr>
            <w:r w:rsidRPr="00500A9C">
              <w:rPr>
                <w:i/>
                <w:iCs/>
                <w:sz w:val="20"/>
                <w:szCs w:val="20"/>
              </w:rPr>
              <w:t>забезпечення екологічної безпеки, у тому числі при використанні природних ресурсів; екологічної безпеки поводження з відходами</w:t>
            </w:r>
            <w:r w:rsidRPr="00500A9C">
              <w:rPr>
                <w:i/>
                <w:iCs/>
                <w:sz w:val="20"/>
                <w:szCs w:val="20"/>
                <w:lang w:val="uk-UA"/>
              </w:rPr>
              <w:t>;</w:t>
            </w:r>
          </w:p>
          <w:p w14:paraId="73C62ECD" w14:textId="77777777" w:rsidR="00FA2CC8" w:rsidRPr="00500A9C" w:rsidRDefault="00FA2CC8" w:rsidP="00BE4234">
            <w:pPr>
              <w:rPr>
                <w:b/>
                <w:bCs/>
                <w:sz w:val="20"/>
                <w:szCs w:val="20"/>
              </w:rPr>
            </w:pPr>
            <w:r w:rsidRPr="00500A9C">
              <w:rPr>
                <w:i/>
                <w:iCs/>
                <w:sz w:val="20"/>
                <w:szCs w:val="20"/>
              </w:rPr>
              <w:t>особливої охорони природних територій та об’єктів, визначених законом</w:t>
            </w:r>
          </w:p>
        </w:tc>
        <w:tc>
          <w:tcPr>
            <w:tcW w:w="1440" w:type="dxa"/>
            <w:vAlign w:val="center"/>
          </w:tcPr>
          <w:p w14:paraId="14FE7532" w14:textId="77777777" w:rsidR="00FA2CC8" w:rsidRPr="00500A9C" w:rsidRDefault="00FA2CC8" w:rsidP="00BE4234">
            <w:pPr>
              <w:jc w:val="center"/>
            </w:pPr>
            <w:r w:rsidRPr="00500A9C">
              <w:rPr>
                <w:lang w:val="uk-UA"/>
              </w:rPr>
              <w:t>15</w:t>
            </w:r>
          </w:p>
        </w:tc>
      </w:tr>
      <w:tr w:rsidR="00FA2CC8" w:rsidRPr="00500A9C" w14:paraId="528A48AC" w14:textId="77777777" w:rsidTr="00BE4234">
        <w:tblPrEx>
          <w:tblCellMar>
            <w:top w:w="0" w:type="dxa"/>
            <w:bottom w:w="0" w:type="dxa"/>
          </w:tblCellMar>
        </w:tblPrEx>
        <w:trPr>
          <w:trHeight w:val="23"/>
        </w:trPr>
        <w:tc>
          <w:tcPr>
            <w:tcW w:w="540" w:type="dxa"/>
          </w:tcPr>
          <w:p w14:paraId="1755E7F0" w14:textId="77777777" w:rsidR="00FA2CC8" w:rsidRPr="00500A9C" w:rsidRDefault="00FA2CC8" w:rsidP="00BE4234">
            <w:pPr>
              <w:rPr>
                <w:lang w:val="uk-UA"/>
              </w:rPr>
            </w:pPr>
            <w:r w:rsidRPr="00500A9C">
              <w:rPr>
                <w:lang w:val="uk-UA"/>
              </w:rPr>
              <w:t>27</w:t>
            </w:r>
          </w:p>
        </w:tc>
        <w:tc>
          <w:tcPr>
            <w:tcW w:w="7560" w:type="dxa"/>
            <w:vAlign w:val="center"/>
          </w:tcPr>
          <w:p w14:paraId="55AFA267" w14:textId="77777777" w:rsidR="00FA2CC8" w:rsidRPr="00500A9C" w:rsidRDefault="00FA2CC8" w:rsidP="00BE4234">
            <w:pPr>
              <w:rPr>
                <w:b/>
                <w:bCs/>
              </w:rPr>
            </w:pPr>
            <w:r w:rsidRPr="00500A9C">
              <w:rPr>
                <w:b/>
                <w:bCs/>
              </w:rPr>
              <w:t>Справи зі спорів з приводу адміністрування податків, зборів, платежів, а також контролю за дотриманням вимог податкового законодавства, зокрема зі спорів щодо:</w:t>
            </w:r>
          </w:p>
        </w:tc>
        <w:tc>
          <w:tcPr>
            <w:tcW w:w="1440" w:type="dxa"/>
            <w:vAlign w:val="center"/>
          </w:tcPr>
          <w:p w14:paraId="4DF621F2" w14:textId="77777777" w:rsidR="00FA2CC8" w:rsidRPr="00500A9C" w:rsidRDefault="00FA2CC8" w:rsidP="00BE4234">
            <w:pPr>
              <w:jc w:val="center"/>
              <w:rPr>
                <w:lang w:val="uk-UA"/>
              </w:rPr>
            </w:pPr>
            <w:r w:rsidRPr="00500A9C">
              <w:rPr>
                <w:lang w:val="uk-UA"/>
              </w:rPr>
              <w:t>ХХХ</w:t>
            </w:r>
          </w:p>
          <w:p w14:paraId="76811EDF" w14:textId="77777777" w:rsidR="00FA2CC8" w:rsidRPr="00500A9C" w:rsidRDefault="00FA2CC8" w:rsidP="00BE4234">
            <w:pPr>
              <w:jc w:val="center"/>
            </w:pPr>
          </w:p>
        </w:tc>
      </w:tr>
      <w:tr w:rsidR="00FA2CC8" w:rsidRPr="00500A9C" w14:paraId="23FA25BD" w14:textId="77777777" w:rsidTr="00BE4234">
        <w:tblPrEx>
          <w:tblCellMar>
            <w:top w:w="0" w:type="dxa"/>
            <w:bottom w:w="0" w:type="dxa"/>
          </w:tblCellMar>
        </w:tblPrEx>
        <w:trPr>
          <w:trHeight w:val="23"/>
        </w:trPr>
        <w:tc>
          <w:tcPr>
            <w:tcW w:w="540" w:type="dxa"/>
          </w:tcPr>
          <w:p w14:paraId="1E12CB79" w14:textId="77777777" w:rsidR="00FA2CC8" w:rsidRPr="00500A9C" w:rsidRDefault="00FA2CC8" w:rsidP="00BE4234">
            <w:pPr>
              <w:rPr>
                <w:lang w:val="uk-UA"/>
              </w:rPr>
            </w:pPr>
            <w:r w:rsidRPr="00500A9C">
              <w:rPr>
                <w:lang w:val="uk-UA"/>
              </w:rPr>
              <w:t>28</w:t>
            </w:r>
          </w:p>
        </w:tc>
        <w:tc>
          <w:tcPr>
            <w:tcW w:w="7560" w:type="dxa"/>
            <w:vAlign w:val="center"/>
          </w:tcPr>
          <w:p w14:paraId="5214A464" w14:textId="77777777" w:rsidR="00FA2CC8" w:rsidRPr="00500A9C" w:rsidRDefault="00FA2CC8" w:rsidP="00BE4234">
            <w:pPr>
              <w:rPr>
                <w:b/>
                <w:bCs/>
                <w:i/>
                <w:iCs/>
              </w:rPr>
            </w:pPr>
            <w:r w:rsidRPr="00500A9C">
              <w:rPr>
                <w:b/>
                <w:bCs/>
                <w:i/>
                <w:iCs/>
              </w:rPr>
              <w:t xml:space="preserve">реалізації податкового контролю </w:t>
            </w:r>
          </w:p>
        </w:tc>
        <w:tc>
          <w:tcPr>
            <w:tcW w:w="1440" w:type="dxa"/>
            <w:vAlign w:val="center"/>
          </w:tcPr>
          <w:p w14:paraId="7CF37C72" w14:textId="77777777" w:rsidR="00FA2CC8" w:rsidRPr="00500A9C" w:rsidRDefault="00FA2CC8" w:rsidP="00BE4234">
            <w:pPr>
              <w:jc w:val="center"/>
            </w:pPr>
            <w:r w:rsidRPr="00500A9C">
              <w:rPr>
                <w:lang w:val="uk-UA"/>
              </w:rPr>
              <w:t>15</w:t>
            </w:r>
          </w:p>
        </w:tc>
      </w:tr>
      <w:tr w:rsidR="00FA2CC8" w:rsidRPr="00500A9C" w14:paraId="315C5899" w14:textId="77777777" w:rsidTr="00BE4234">
        <w:tblPrEx>
          <w:tblCellMar>
            <w:top w:w="0" w:type="dxa"/>
            <w:bottom w:w="0" w:type="dxa"/>
          </w:tblCellMar>
        </w:tblPrEx>
        <w:trPr>
          <w:trHeight w:val="23"/>
        </w:trPr>
        <w:tc>
          <w:tcPr>
            <w:tcW w:w="540" w:type="dxa"/>
          </w:tcPr>
          <w:p w14:paraId="4E86951B" w14:textId="77777777" w:rsidR="00FA2CC8" w:rsidRPr="00500A9C" w:rsidRDefault="00FA2CC8" w:rsidP="00BE4234">
            <w:pPr>
              <w:rPr>
                <w:lang w:val="uk-UA"/>
              </w:rPr>
            </w:pPr>
            <w:r w:rsidRPr="00500A9C">
              <w:rPr>
                <w:lang w:val="uk-UA"/>
              </w:rPr>
              <w:t>29</w:t>
            </w:r>
          </w:p>
        </w:tc>
        <w:tc>
          <w:tcPr>
            <w:tcW w:w="7560" w:type="dxa"/>
            <w:vAlign w:val="center"/>
          </w:tcPr>
          <w:p w14:paraId="1C1317A9" w14:textId="77777777" w:rsidR="00FA2CC8" w:rsidRPr="00500A9C" w:rsidRDefault="00FA2CC8" w:rsidP="00BE4234">
            <w:pPr>
              <w:rPr>
                <w:b/>
                <w:bCs/>
                <w:i/>
                <w:iCs/>
              </w:rPr>
            </w:pPr>
            <w:r w:rsidRPr="00500A9C">
              <w:rPr>
                <w:b/>
                <w:bCs/>
                <w:i/>
                <w:iCs/>
              </w:rPr>
              <w:t>погашення податкового боргу, у тому числі:</w:t>
            </w:r>
          </w:p>
          <w:p w14:paraId="237F629F" w14:textId="77777777" w:rsidR="00FA2CC8" w:rsidRPr="00500A9C" w:rsidRDefault="00FA2CC8" w:rsidP="00BE4234">
            <w:pPr>
              <w:rPr>
                <w:b/>
                <w:bCs/>
                <w:i/>
                <w:iCs/>
                <w:sz w:val="20"/>
                <w:szCs w:val="20"/>
                <w:lang w:val="uk-UA"/>
              </w:rPr>
            </w:pPr>
            <w:r w:rsidRPr="00500A9C">
              <w:rPr>
                <w:i/>
                <w:iCs/>
                <w:sz w:val="20"/>
                <w:szCs w:val="20"/>
              </w:rPr>
              <w:t>передачі майна у податкову заставу</w:t>
            </w:r>
            <w:r w:rsidRPr="00500A9C">
              <w:rPr>
                <w:i/>
                <w:iCs/>
                <w:sz w:val="20"/>
                <w:szCs w:val="20"/>
                <w:lang w:val="uk-UA"/>
              </w:rPr>
              <w:t>;</w:t>
            </w:r>
          </w:p>
          <w:p w14:paraId="68F73863" w14:textId="77777777" w:rsidR="00FA2CC8" w:rsidRPr="00500A9C" w:rsidRDefault="00FA2CC8" w:rsidP="00BE4234">
            <w:pPr>
              <w:rPr>
                <w:b/>
                <w:bCs/>
                <w:i/>
                <w:iCs/>
                <w:sz w:val="20"/>
                <w:szCs w:val="20"/>
                <w:lang w:val="uk-UA"/>
              </w:rPr>
            </w:pPr>
            <w:r w:rsidRPr="00500A9C">
              <w:rPr>
                <w:i/>
                <w:iCs/>
                <w:sz w:val="20"/>
                <w:szCs w:val="20"/>
              </w:rPr>
              <w:t>застосування адміністративного арешту майна</w:t>
            </w:r>
            <w:r w:rsidRPr="00500A9C">
              <w:rPr>
                <w:i/>
                <w:iCs/>
                <w:sz w:val="20"/>
                <w:szCs w:val="20"/>
                <w:lang w:val="uk-UA"/>
              </w:rPr>
              <w:t>;</w:t>
            </w:r>
          </w:p>
          <w:p w14:paraId="6F3B2ADE" w14:textId="77777777" w:rsidR="00FA2CC8" w:rsidRPr="00500A9C" w:rsidRDefault="00FA2CC8" w:rsidP="00BE4234">
            <w:pPr>
              <w:rPr>
                <w:b/>
                <w:bCs/>
                <w:i/>
                <w:iCs/>
                <w:sz w:val="20"/>
                <w:szCs w:val="20"/>
              </w:rPr>
            </w:pPr>
            <w:r w:rsidRPr="00500A9C">
              <w:rPr>
                <w:i/>
                <w:iCs/>
                <w:sz w:val="20"/>
                <w:szCs w:val="20"/>
              </w:rPr>
              <w:t>стягнення податкового боргу</w:t>
            </w:r>
          </w:p>
        </w:tc>
        <w:tc>
          <w:tcPr>
            <w:tcW w:w="1440" w:type="dxa"/>
            <w:vAlign w:val="center"/>
          </w:tcPr>
          <w:p w14:paraId="4BE87EFC" w14:textId="77777777" w:rsidR="00FA2CC8" w:rsidRPr="00500A9C" w:rsidRDefault="00FA2CC8" w:rsidP="00BE4234">
            <w:pPr>
              <w:jc w:val="center"/>
            </w:pPr>
            <w:r w:rsidRPr="00500A9C">
              <w:rPr>
                <w:lang w:val="uk-UA"/>
              </w:rPr>
              <w:t>15</w:t>
            </w:r>
          </w:p>
        </w:tc>
      </w:tr>
      <w:tr w:rsidR="00FA2CC8" w:rsidRPr="00500A9C" w14:paraId="08C4F690" w14:textId="77777777" w:rsidTr="00BE4234">
        <w:tblPrEx>
          <w:tblCellMar>
            <w:top w:w="0" w:type="dxa"/>
            <w:bottom w:w="0" w:type="dxa"/>
          </w:tblCellMar>
        </w:tblPrEx>
        <w:trPr>
          <w:trHeight w:val="23"/>
        </w:trPr>
        <w:tc>
          <w:tcPr>
            <w:tcW w:w="540" w:type="dxa"/>
          </w:tcPr>
          <w:p w14:paraId="3EBFB143" w14:textId="77777777" w:rsidR="00FA2CC8" w:rsidRPr="00500A9C" w:rsidRDefault="00FA2CC8" w:rsidP="00BE4234">
            <w:pPr>
              <w:rPr>
                <w:lang w:val="uk-UA"/>
              </w:rPr>
            </w:pPr>
            <w:r w:rsidRPr="00500A9C">
              <w:rPr>
                <w:lang w:val="uk-UA"/>
              </w:rPr>
              <w:t>30</w:t>
            </w:r>
          </w:p>
        </w:tc>
        <w:tc>
          <w:tcPr>
            <w:tcW w:w="7560" w:type="dxa"/>
            <w:vAlign w:val="center"/>
          </w:tcPr>
          <w:p w14:paraId="5B001C59" w14:textId="77777777" w:rsidR="00FA2CC8" w:rsidRPr="00500A9C" w:rsidRDefault="00FA2CC8" w:rsidP="00BE4234">
            <w:pPr>
              <w:rPr>
                <w:b/>
                <w:bCs/>
                <w:i/>
                <w:iCs/>
              </w:rPr>
            </w:pPr>
            <w:r w:rsidRPr="00500A9C">
              <w:rPr>
                <w:b/>
                <w:bCs/>
                <w:i/>
                <w:iCs/>
              </w:rPr>
              <w:t>адміністрування окремих податків, зборів та платежів, у тому числі:</w:t>
            </w:r>
          </w:p>
          <w:p w14:paraId="2E4C6756" w14:textId="77777777" w:rsidR="00FA2CC8" w:rsidRPr="00500A9C" w:rsidRDefault="00FA2CC8" w:rsidP="00BE4234">
            <w:pPr>
              <w:rPr>
                <w:b/>
                <w:bCs/>
                <w:i/>
                <w:iCs/>
                <w:sz w:val="20"/>
                <w:szCs w:val="20"/>
                <w:lang w:val="uk-UA"/>
              </w:rPr>
            </w:pPr>
            <w:r w:rsidRPr="00500A9C">
              <w:rPr>
                <w:i/>
                <w:iCs/>
                <w:sz w:val="20"/>
                <w:szCs w:val="20"/>
              </w:rPr>
              <w:t>податку на прибуток підприємств</w:t>
            </w:r>
            <w:r w:rsidRPr="00500A9C">
              <w:rPr>
                <w:i/>
                <w:iCs/>
                <w:sz w:val="20"/>
                <w:szCs w:val="20"/>
                <w:lang w:val="uk-UA"/>
              </w:rPr>
              <w:t xml:space="preserve">; </w:t>
            </w:r>
            <w:r w:rsidRPr="00500A9C">
              <w:rPr>
                <w:i/>
                <w:iCs/>
                <w:sz w:val="20"/>
                <w:szCs w:val="20"/>
              </w:rPr>
              <w:t>податку з доходів фізичних осіб</w:t>
            </w:r>
            <w:r w:rsidRPr="00500A9C">
              <w:rPr>
                <w:i/>
                <w:iCs/>
                <w:sz w:val="20"/>
                <w:szCs w:val="20"/>
                <w:lang w:val="uk-UA"/>
              </w:rPr>
              <w:t>;</w:t>
            </w:r>
          </w:p>
          <w:p w14:paraId="44252263" w14:textId="77777777" w:rsidR="00FA2CC8" w:rsidRPr="00500A9C" w:rsidRDefault="00FA2CC8" w:rsidP="00BE4234">
            <w:pPr>
              <w:rPr>
                <w:b/>
                <w:bCs/>
                <w:i/>
                <w:iCs/>
                <w:sz w:val="20"/>
                <w:szCs w:val="20"/>
                <w:lang w:val="uk-UA"/>
              </w:rPr>
            </w:pPr>
            <w:r w:rsidRPr="00500A9C">
              <w:rPr>
                <w:i/>
                <w:iCs/>
                <w:sz w:val="20"/>
                <w:szCs w:val="20"/>
              </w:rPr>
              <w:lastRenderedPageBreak/>
              <w:t>податку на додану вартість (крім бюджетного відшкодування з податку на додану вартість)</w:t>
            </w:r>
            <w:r w:rsidRPr="00500A9C">
              <w:rPr>
                <w:i/>
                <w:iCs/>
                <w:sz w:val="20"/>
                <w:szCs w:val="20"/>
                <w:lang w:val="uk-UA"/>
              </w:rPr>
              <w:t>;</w:t>
            </w:r>
            <w:r w:rsidRPr="00500A9C">
              <w:rPr>
                <w:i/>
                <w:iCs/>
                <w:sz w:val="20"/>
                <w:szCs w:val="20"/>
              </w:rPr>
              <w:t>бюджетного відшкодування з податку на додану вартість</w:t>
            </w:r>
            <w:r w:rsidRPr="00500A9C">
              <w:rPr>
                <w:i/>
                <w:iCs/>
                <w:sz w:val="20"/>
                <w:szCs w:val="20"/>
                <w:lang w:val="uk-UA"/>
              </w:rPr>
              <w:t>;</w:t>
            </w:r>
          </w:p>
          <w:p w14:paraId="5FA50921" w14:textId="77777777" w:rsidR="00FA2CC8" w:rsidRPr="00500A9C" w:rsidRDefault="00FA2CC8" w:rsidP="00BE4234">
            <w:pPr>
              <w:rPr>
                <w:b/>
                <w:bCs/>
                <w:i/>
                <w:iCs/>
                <w:sz w:val="20"/>
                <w:szCs w:val="20"/>
                <w:lang w:val="uk-UA"/>
              </w:rPr>
            </w:pPr>
            <w:r w:rsidRPr="00500A9C">
              <w:rPr>
                <w:i/>
                <w:iCs/>
                <w:sz w:val="20"/>
                <w:szCs w:val="20"/>
              </w:rPr>
              <w:t>акцизного податку</w:t>
            </w:r>
            <w:r w:rsidRPr="00500A9C">
              <w:rPr>
                <w:i/>
                <w:iCs/>
                <w:sz w:val="20"/>
                <w:szCs w:val="20"/>
                <w:lang w:val="uk-UA"/>
              </w:rPr>
              <w:t xml:space="preserve">; </w:t>
            </w:r>
            <w:r w:rsidRPr="00500A9C">
              <w:rPr>
                <w:i/>
                <w:iCs/>
                <w:sz w:val="20"/>
                <w:szCs w:val="20"/>
              </w:rPr>
              <w:t>збору за першу реєстрацію транспортного засобу</w:t>
            </w:r>
            <w:r w:rsidRPr="00500A9C">
              <w:rPr>
                <w:i/>
                <w:iCs/>
                <w:sz w:val="20"/>
                <w:szCs w:val="20"/>
                <w:lang w:val="uk-UA"/>
              </w:rPr>
              <w:t>;</w:t>
            </w:r>
          </w:p>
          <w:p w14:paraId="595C16AC" w14:textId="77777777" w:rsidR="00FA2CC8" w:rsidRPr="00500A9C" w:rsidRDefault="00FA2CC8" w:rsidP="00BE4234">
            <w:pPr>
              <w:rPr>
                <w:b/>
                <w:bCs/>
                <w:i/>
                <w:iCs/>
                <w:sz w:val="20"/>
                <w:szCs w:val="20"/>
                <w:lang w:val="uk-UA"/>
              </w:rPr>
            </w:pPr>
            <w:r w:rsidRPr="00500A9C">
              <w:rPr>
                <w:i/>
                <w:iCs/>
                <w:sz w:val="20"/>
                <w:szCs w:val="20"/>
              </w:rPr>
              <w:t>екологічного податку</w:t>
            </w:r>
            <w:r w:rsidRPr="00500A9C">
              <w:rPr>
                <w:i/>
                <w:iCs/>
                <w:sz w:val="20"/>
                <w:szCs w:val="20"/>
                <w:lang w:val="uk-UA"/>
              </w:rPr>
              <w:t xml:space="preserve">; </w:t>
            </w:r>
            <w:r w:rsidRPr="00500A9C">
              <w:rPr>
                <w:i/>
                <w:iCs/>
                <w:sz w:val="20"/>
                <w:szCs w:val="20"/>
              </w:rPr>
              <w:t>рентної плати за транспортування нафти і нафтопродуктів</w:t>
            </w:r>
            <w:r w:rsidRPr="00500A9C">
              <w:rPr>
                <w:i/>
                <w:iCs/>
                <w:sz w:val="20"/>
                <w:szCs w:val="20"/>
                <w:lang w:val="uk-UA"/>
              </w:rPr>
              <w:t>;</w:t>
            </w:r>
            <w:r w:rsidRPr="00500A9C">
              <w:rPr>
                <w:i/>
                <w:iCs/>
                <w:sz w:val="20"/>
                <w:szCs w:val="20"/>
              </w:rPr>
              <w:t>рентної плати за нафту, природний газ і газовий конденсат</w:t>
            </w:r>
            <w:r w:rsidRPr="00500A9C">
              <w:rPr>
                <w:i/>
                <w:iCs/>
                <w:sz w:val="20"/>
                <w:szCs w:val="20"/>
                <w:lang w:val="uk-UA"/>
              </w:rPr>
              <w:t>;</w:t>
            </w:r>
          </w:p>
          <w:p w14:paraId="3CDE9C9A" w14:textId="77777777" w:rsidR="00FA2CC8" w:rsidRPr="00500A9C" w:rsidRDefault="00FA2CC8" w:rsidP="00BE4234">
            <w:pPr>
              <w:rPr>
                <w:b/>
                <w:bCs/>
                <w:i/>
                <w:iCs/>
                <w:sz w:val="20"/>
                <w:szCs w:val="20"/>
                <w:lang w:val="uk-UA"/>
              </w:rPr>
            </w:pPr>
            <w:r w:rsidRPr="00500A9C">
              <w:rPr>
                <w:i/>
                <w:iCs/>
                <w:sz w:val="20"/>
                <w:szCs w:val="20"/>
              </w:rPr>
              <w:t>плати за користування надрами</w:t>
            </w:r>
            <w:r w:rsidRPr="00500A9C">
              <w:rPr>
                <w:i/>
                <w:iCs/>
                <w:sz w:val="20"/>
                <w:szCs w:val="20"/>
                <w:lang w:val="uk-UA"/>
              </w:rPr>
              <w:t xml:space="preserve">; </w:t>
            </w:r>
            <w:r w:rsidRPr="00500A9C">
              <w:rPr>
                <w:i/>
                <w:iCs/>
                <w:sz w:val="20"/>
                <w:szCs w:val="20"/>
              </w:rPr>
              <w:t>місцевих податків і зборів, крім єдиного податку</w:t>
            </w:r>
            <w:r w:rsidRPr="00500A9C">
              <w:rPr>
                <w:i/>
                <w:iCs/>
                <w:sz w:val="20"/>
                <w:szCs w:val="20"/>
                <w:lang w:val="uk-UA"/>
              </w:rPr>
              <w:t>;</w:t>
            </w:r>
          </w:p>
          <w:p w14:paraId="432A8ACC" w14:textId="77777777" w:rsidR="00FA2CC8" w:rsidRPr="00500A9C" w:rsidRDefault="00FA2CC8" w:rsidP="00BE4234">
            <w:pPr>
              <w:rPr>
                <w:b/>
                <w:bCs/>
                <w:i/>
                <w:iCs/>
                <w:sz w:val="20"/>
                <w:szCs w:val="20"/>
              </w:rPr>
            </w:pPr>
            <w:r w:rsidRPr="00500A9C">
              <w:rPr>
                <w:i/>
                <w:iCs/>
                <w:sz w:val="20"/>
                <w:szCs w:val="20"/>
              </w:rPr>
              <w:t>єдиного податку</w:t>
            </w:r>
            <w:r w:rsidRPr="00500A9C">
              <w:rPr>
                <w:i/>
                <w:iCs/>
                <w:sz w:val="20"/>
                <w:szCs w:val="20"/>
                <w:lang w:val="uk-UA"/>
              </w:rPr>
              <w:t xml:space="preserve">; </w:t>
            </w:r>
            <w:r w:rsidRPr="00500A9C">
              <w:rPr>
                <w:i/>
                <w:iCs/>
                <w:sz w:val="20"/>
                <w:szCs w:val="20"/>
              </w:rPr>
              <w:t>плати за землю</w:t>
            </w:r>
            <w:r w:rsidRPr="00500A9C">
              <w:rPr>
                <w:i/>
                <w:iCs/>
                <w:sz w:val="20"/>
                <w:szCs w:val="20"/>
                <w:lang w:val="uk-UA"/>
              </w:rPr>
              <w:t xml:space="preserve">; </w:t>
            </w:r>
            <w:r w:rsidRPr="00500A9C">
              <w:rPr>
                <w:i/>
                <w:iCs/>
                <w:sz w:val="20"/>
                <w:szCs w:val="20"/>
              </w:rPr>
              <w:t xml:space="preserve"> збору за користування радіочастотним ресурсом</w:t>
            </w:r>
            <w:r w:rsidRPr="00500A9C">
              <w:rPr>
                <w:i/>
                <w:iCs/>
                <w:sz w:val="20"/>
                <w:szCs w:val="20"/>
                <w:lang w:val="uk-UA"/>
              </w:rPr>
              <w:t xml:space="preserve">; </w:t>
            </w:r>
            <w:r w:rsidRPr="00500A9C">
              <w:rPr>
                <w:i/>
                <w:iCs/>
                <w:sz w:val="20"/>
                <w:szCs w:val="20"/>
              </w:rPr>
              <w:t>збору за спеціальне використання води</w:t>
            </w:r>
            <w:r w:rsidRPr="00500A9C">
              <w:rPr>
                <w:i/>
                <w:iCs/>
                <w:sz w:val="20"/>
                <w:szCs w:val="20"/>
                <w:lang w:val="uk-UA"/>
              </w:rPr>
              <w:t>;</w:t>
            </w:r>
            <w:r w:rsidRPr="00500A9C">
              <w:rPr>
                <w:i/>
                <w:iCs/>
                <w:sz w:val="20"/>
                <w:szCs w:val="20"/>
              </w:rPr>
              <w:t>збору за спеціальне використання лісових ресурсів</w:t>
            </w:r>
          </w:p>
        </w:tc>
        <w:tc>
          <w:tcPr>
            <w:tcW w:w="1440" w:type="dxa"/>
            <w:vAlign w:val="center"/>
          </w:tcPr>
          <w:p w14:paraId="521B9F8E" w14:textId="77777777" w:rsidR="00FA2CC8" w:rsidRPr="00500A9C" w:rsidRDefault="00FA2CC8" w:rsidP="00BE4234">
            <w:pPr>
              <w:jc w:val="center"/>
            </w:pPr>
            <w:r w:rsidRPr="00500A9C">
              <w:rPr>
                <w:lang w:val="uk-UA"/>
              </w:rPr>
              <w:lastRenderedPageBreak/>
              <w:t>15</w:t>
            </w:r>
          </w:p>
        </w:tc>
      </w:tr>
      <w:tr w:rsidR="00FA2CC8" w:rsidRPr="00500A9C" w14:paraId="74E604CF" w14:textId="77777777" w:rsidTr="00BE4234">
        <w:tblPrEx>
          <w:tblCellMar>
            <w:top w:w="0" w:type="dxa"/>
            <w:bottom w:w="0" w:type="dxa"/>
          </w:tblCellMar>
        </w:tblPrEx>
        <w:trPr>
          <w:trHeight w:val="50"/>
        </w:trPr>
        <w:tc>
          <w:tcPr>
            <w:tcW w:w="540" w:type="dxa"/>
            <w:tcBorders>
              <w:bottom w:val="single" w:sz="4" w:space="0" w:color="auto"/>
            </w:tcBorders>
          </w:tcPr>
          <w:p w14:paraId="07339BFA" w14:textId="77777777" w:rsidR="00FA2CC8" w:rsidRPr="00500A9C" w:rsidRDefault="00FA2CC8" w:rsidP="00BE4234">
            <w:pPr>
              <w:rPr>
                <w:lang w:val="uk-UA"/>
              </w:rPr>
            </w:pPr>
            <w:r w:rsidRPr="00500A9C">
              <w:rPr>
                <w:lang w:val="uk-UA"/>
              </w:rPr>
              <w:t>31</w:t>
            </w:r>
          </w:p>
        </w:tc>
        <w:tc>
          <w:tcPr>
            <w:tcW w:w="7560" w:type="dxa"/>
            <w:tcBorders>
              <w:bottom w:val="single" w:sz="4" w:space="0" w:color="auto"/>
            </w:tcBorders>
            <w:vAlign w:val="center"/>
          </w:tcPr>
          <w:p w14:paraId="61F378FF" w14:textId="77777777" w:rsidR="00FA2CC8" w:rsidRPr="00500A9C" w:rsidRDefault="00FA2CC8" w:rsidP="00BE4234">
            <w:pPr>
              <w:rPr>
                <w:b/>
                <w:bCs/>
                <w:i/>
                <w:iCs/>
              </w:rPr>
            </w:pPr>
            <w:r w:rsidRPr="00500A9C">
              <w:rPr>
                <w:b/>
                <w:bCs/>
                <w:i/>
                <w:iCs/>
              </w:rPr>
              <w:t>справи за зверненням органів доходів і зборів, у тому числі  щодо:</w:t>
            </w:r>
          </w:p>
          <w:p w14:paraId="5475AACC" w14:textId="77777777" w:rsidR="00FA2CC8" w:rsidRPr="00500A9C" w:rsidRDefault="00FA2CC8" w:rsidP="00BE4234">
            <w:pPr>
              <w:rPr>
                <w:b/>
                <w:bCs/>
                <w:i/>
                <w:iCs/>
                <w:sz w:val="20"/>
                <w:szCs w:val="20"/>
              </w:rPr>
            </w:pPr>
            <w:r w:rsidRPr="00500A9C">
              <w:rPr>
                <w:i/>
                <w:iCs/>
                <w:sz w:val="20"/>
                <w:szCs w:val="20"/>
              </w:rPr>
              <w:t xml:space="preserve"> визнання оспорюванних правочинів недійсними та застосування визначених законодавством заходів, пов’язаних із визнанням правочинів недійсними</w:t>
            </w:r>
          </w:p>
          <w:p w14:paraId="41263DFC" w14:textId="77777777" w:rsidR="00FA2CC8" w:rsidRPr="00500A9C" w:rsidRDefault="00FA2CC8" w:rsidP="00BE4234">
            <w:pPr>
              <w:rPr>
                <w:b/>
                <w:bCs/>
                <w:i/>
                <w:iCs/>
                <w:sz w:val="20"/>
                <w:szCs w:val="20"/>
              </w:rPr>
            </w:pPr>
            <w:r w:rsidRPr="00500A9C">
              <w:rPr>
                <w:i/>
                <w:iCs/>
                <w:sz w:val="20"/>
                <w:szCs w:val="20"/>
              </w:rPr>
              <w:t>стягнення в дохід держави коштів, отриманих за нікчемними договорами</w:t>
            </w:r>
            <w:r w:rsidRPr="00500A9C">
              <w:rPr>
                <w:i/>
                <w:iCs/>
                <w:sz w:val="20"/>
                <w:szCs w:val="20"/>
                <w:lang w:val="uk-UA"/>
              </w:rPr>
              <w:t>;</w:t>
            </w:r>
          </w:p>
          <w:p w14:paraId="7324B945" w14:textId="77777777" w:rsidR="00FA2CC8" w:rsidRPr="00500A9C" w:rsidRDefault="00FA2CC8" w:rsidP="00BE4234">
            <w:pPr>
              <w:rPr>
                <w:b/>
                <w:bCs/>
                <w:i/>
                <w:iCs/>
                <w:sz w:val="20"/>
                <w:szCs w:val="20"/>
                <w:lang w:val="uk-UA"/>
              </w:rPr>
            </w:pPr>
            <w:r w:rsidRPr="00500A9C">
              <w:rPr>
                <w:i/>
                <w:iCs/>
                <w:sz w:val="20"/>
                <w:szCs w:val="20"/>
              </w:rPr>
              <w:t xml:space="preserve">припинення юридичної особи (припинення підприємницької діяльності фізичної особи – підприємця) </w:t>
            </w:r>
          </w:p>
        </w:tc>
        <w:tc>
          <w:tcPr>
            <w:tcW w:w="1440" w:type="dxa"/>
            <w:tcBorders>
              <w:bottom w:val="single" w:sz="4" w:space="0" w:color="auto"/>
            </w:tcBorders>
            <w:vAlign w:val="center"/>
          </w:tcPr>
          <w:p w14:paraId="62E48C44" w14:textId="77777777" w:rsidR="00FA2CC8" w:rsidRPr="00500A9C" w:rsidRDefault="00FA2CC8" w:rsidP="00BE4234">
            <w:pPr>
              <w:jc w:val="center"/>
            </w:pPr>
            <w:r w:rsidRPr="00500A9C">
              <w:rPr>
                <w:lang w:val="uk-UA"/>
              </w:rPr>
              <w:t>15</w:t>
            </w:r>
          </w:p>
        </w:tc>
      </w:tr>
      <w:tr w:rsidR="00FA2CC8" w:rsidRPr="00500A9C" w14:paraId="30F4AE5F" w14:textId="77777777" w:rsidTr="00BE4234">
        <w:tblPrEx>
          <w:tblCellMar>
            <w:top w:w="0" w:type="dxa"/>
            <w:bottom w:w="0" w:type="dxa"/>
          </w:tblCellMar>
        </w:tblPrEx>
        <w:trPr>
          <w:trHeight w:val="23"/>
        </w:trPr>
        <w:tc>
          <w:tcPr>
            <w:tcW w:w="540" w:type="dxa"/>
          </w:tcPr>
          <w:p w14:paraId="37537FEC" w14:textId="77777777" w:rsidR="00FA2CC8" w:rsidRPr="00500A9C" w:rsidRDefault="00FA2CC8" w:rsidP="00BE4234">
            <w:pPr>
              <w:rPr>
                <w:lang w:val="uk-UA"/>
              </w:rPr>
            </w:pPr>
            <w:r w:rsidRPr="00500A9C">
              <w:rPr>
                <w:lang w:val="uk-UA"/>
              </w:rPr>
              <w:t>32</w:t>
            </w:r>
          </w:p>
        </w:tc>
        <w:tc>
          <w:tcPr>
            <w:tcW w:w="7560" w:type="dxa"/>
            <w:vAlign w:val="center"/>
          </w:tcPr>
          <w:p w14:paraId="195F4AFE" w14:textId="77777777" w:rsidR="00FA2CC8" w:rsidRPr="00D94AE0" w:rsidRDefault="00FA2CC8" w:rsidP="00BE4234">
            <w:pPr>
              <w:rPr>
                <w:b/>
                <w:bCs/>
                <w:lang w:val="uk-UA"/>
              </w:rPr>
            </w:pPr>
            <w:r w:rsidRPr="00D94AE0">
              <w:rPr>
                <w:b/>
                <w:bCs/>
                <w:lang w:val="uk-UA"/>
              </w:rPr>
              <w:t>Справи зі спорів з приводу реалізації публічної фінансової політики, зокрема зі спорів у сфері:</w:t>
            </w:r>
          </w:p>
        </w:tc>
        <w:tc>
          <w:tcPr>
            <w:tcW w:w="1440" w:type="dxa"/>
            <w:vAlign w:val="center"/>
          </w:tcPr>
          <w:p w14:paraId="77CCA5F9" w14:textId="77777777" w:rsidR="00FA2CC8" w:rsidRPr="00500A9C" w:rsidRDefault="00FA2CC8" w:rsidP="00BE4234">
            <w:pPr>
              <w:jc w:val="center"/>
              <w:rPr>
                <w:lang w:val="uk-UA"/>
              </w:rPr>
            </w:pPr>
            <w:r w:rsidRPr="00500A9C">
              <w:rPr>
                <w:lang w:val="uk-UA"/>
              </w:rPr>
              <w:t>ХХХ</w:t>
            </w:r>
          </w:p>
          <w:p w14:paraId="0108280A" w14:textId="77777777" w:rsidR="00FA2CC8" w:rsidRPr="00500A9C" w:rsidRDefault="00FA2CC8" w:rsidP="00BE4234">
            <w:pPr>
              <w:jc w:val="center"/>
            </w:pPr>
          </w:p>
        </w:tc>
      </w:tr>
      <w:tr w:rsidR="00FA2CC8" w:rsidRPr="00500A9C" w14:paraId="0FDA9BE8" w14:textId="77777777" w:rsidTr="00BE4234">
        <w:tblPrEx>
          <w:tblCellMar>
            <w:top w:w="0" w:type="dxa"/>
            <w:bottom w:w="0" w:type="dxa"/>
          </w:tblCellMar>
        </w:tblPrEx>
        <w:trPr>
          <w:trHeight w:val="23"/>
        </w:trPr>
        <w:tc>
          <w:tcPr>
            <w:tcW w:w="540" w:type="dxa"/>
          </w:tcPr>
          <w:p w14:paraId="35D248D5" w14:textId="77777777" w:rsidR="00FA2CC8" w:rsidRPr="00500A9C" w:rsidRDefault="00FA2CC8" w:rsidP="00BE4234">
            <w:pPr>
              <w:rPr>
                <w:lang w:val="uk-UA"/>
              </w:rPr>
            </w:pPr>
            <w:r w:rsidRPr="00500A9C">
              <w:rPr>
                <w:lang w:val="uk-UA"/>
              </w:rPr>
              <w:t>33</w:t>
            </w:r>
          </w:p>
        </w:tc>
        <w:tc>
          <w:tcPr>
            <w:tcW w:w="7560" w:type="dxa"/>
            <w:vAlign w:val="center"/>
          </w:tcPr>
          <w:p w14:paraId="5F40DBF2" w14:textId="77777777" w:rsidR="00FA2CC8" w:rsidRPr="00500A9C" w:rsidRDefault="00FA2CC8" w:rsidP="00BE4234">
            <w:pPr>
              <w:rPr>
                <w:b/>
                <w:bCs/>
                <w:i/>
                <w:iCs/>
              </w:rPr>
            </w:pPr>
            <w:r w:rsidRPr="00500A9C">
              <w:rPr>
                <w:b/>
                <w:bCs/>
                <w:i/>
                <w:iCs/>
              </w:rPr>
              <w:t>валютного регулювання і валютного контролю, у тому числі:</w:t>
            </w:r>
          </w:p>
          <w:p w14:paraId="5642BCDD" w14:textId="77777777" w:rsidR="00FA2CC8" w:rsidRPr="00500A9C" w:rsidRDefault="00FA2CC8" w:rsidP="00BE4234">
            <w:pPr>
              <w:rPr>
                <w:b/>
                <w:bCs/>
                <w:i/>
                <w:iCs/>
              </w:rPr>
            </w:pPr>
            <w:r w:rsidRPr="00500A9C">
              <w:rPr>
                <w:i/>
                <w:iCs/>
              </w:rPr>
              <w:t xml:space="preserve"> спорів за участю  органів доходів і зборів</w:t>
            </w:r>
          </w:p>
        </w:tc>
        <w:tc>
          <w:tcPr>
            <w:tcW w:w="1440" w:type="dxa"/>
            <w:vAlign w:val="center"/>
          </w:tcPr>
          <w:p w14:paraId="59543DFB" w14:textId="77777777" w:rsidR="00FA2CC8" w:rsidRPr="00500A9C" w:rsidRDefault="00FA2CC8" w:rsidP="00BE4234">
            <w:pPr>
              <w:jc w:val="center"/>
            </w:pPr>
            <w:r w:rsidRPr="00500A9C">
              <w:rPr>
                <w:lang w:val="uk-UA"/>
              </w:rPr>
              <w:t>15</w:t>
            </w:r>
          </w:p>
        </w:tc>
      </w:tr>
      <w:tr w:rsidR="00FA2CC8" w:rsidRPr="00500A9C" w14:paraId="546239B5" w14:textId="77777777" w:rsidTr="00BE4234">
        <w:tblPrEx>
          <w:tblCellMar>
            <w:top w:w="0" w:type="dxa"/>
            <w:bottom w:w="0" w:type="dxa"/>
          </w:tblCellMar>
        </w:tblPrEx>
        <w:trPr>
          <w:trHeight w:val="23"/>
        </w:trPr>
        <w:tc>
          <w:tcPr>
            <w:tcW w:w="540" w:type="dxa"/>
          </w:tcPr>
          <w:p w14:paraId="509BBEF7" w14:textId="77777777" w:rsidR="00FA2CC8" w:rsidRPr="00500A9C" w:rsidRDefault="00FA2CC8" w:rsidP="00BE4234">
            <w:pPr>
              <w:rPr>
                <w:lang w:val="uk-UA"/>
              </w:rPr>
            </w:pPr>
            <w:r w:rsidRPr="00500A9C">
              <w:rPr>
                <w:lang w:val="uk-UA"/>
              </w:rPr>
              <w:t>34</w:t>
            </w:r>
          </w:p>
        </w:tc>
        <w:tc>
          <w:tcPr>
            <w:tcW w:w="7560" w:type="dxa"/>
            <w:vAlign w:val="center"/>
          </w:tcPr>
          <w:p w14:paraId="01F9DF9A" w14:textId="77777777" w:rsidR="00FA2CC8" w:rsidRPr="00500A9C" w:rsidRDefault="00FA2CC8" w:rsidP="00BE4234">
            <w:pPr>
              <w:rPr>
                <w:b/>
                <w:bCs/>
                <w:i/>
                <w:iCs/>
              </w:rPr>
            </w:pPr>
            <w:r w:rsidRPr="00500A9C">
              <w:rPr>
                <w:b/>
                <w:bCs/>
                <w:i/>
                <w:iCs/>
              </w:rPr>
              <w:t>грошового обігу та розрахунків, у тому числі:</w:t>
            </w:r>
          </w:p>
          <w:p w14:paraId="6A03D090" w14:textId="77777777" w:rsidR="00FA2CC8" w:rsidRPr="00500A9C" w:rsidRDefault="00FA2CC8" w:rsidP="00BE4234">
            <w:pPr>
              <w:rPr>
                <w:b/>
                <w:bCs/>
                <w:i/>
                <w:iCs/>
              </w:rPr>
            </w:pPr>
            <w:r w:rsidRPr="00500A9C">
              <w:rPr>
                <w:i/>
                <w:iCs/>
              </w:rPr>
              <w:t>спорів за участю органів доходів і зборів</w:t>
            </w:r>
          </w:p>
        </w:tc>
        <w:tc>
          <w:tcPr>
            <w:tcW w:w="1440" w:type="dxa"/>
            <w:vAlign w:val="center"/>
          </w:tcPr>
          <w:p w14:paraId="2F65184E" w14:textId="77777777" w:rsidR="00FA2CC8" w:rsidRPr="00500A9C" w:rsidRDefault="00FA2CC8" w:rsidP="00BE4234">
            <w:pPr>
              <w:jc w:val="center"/>
            </w:pPr>
            <w:r w:rsidRPr="00500A9C">
              <w:rPr>
                <w:lang w:val="uk-UA"/>
              </w:rPr>
              <w:t>15</w:t>
            </w:r>
          </w:p>
        </w:tc>
      </w:tr>
      <w:tr w:rsidR="00FA2CC8" w:rsidRPr="00500A9C" w14:paraId="344D5FBE" w14:textId="77777777" w:rsidTr="00BE4234">
        <w:tblPrEx>
          <w:tblCellMar>
            <w:top w:w="0" w:type="dxa"/>
            <w:bottom w:w="0" w:type="dxa"/>
          </w:tblCellMar>
        </w:tblPrEx>
        <w:trPr>
          <w:trHeight w:val="23"/>
        </w:trPr>
        <w:tc>
          <w:tcPr>
            <w:tcW w:w="540" w:type="dxa"/>
          </w:tcPr>
          <w:p w14:paraId="574CB8A2" w14:textId="77777777" w:rsidR="00FA2CC8" w:rsidRPr="00500A9C" w:rsidRDefault="00FA2CC8" w:rsidP="00BE4234">
            <w:pPr>
              <w:rPr>
                <w:lang w:val="uk-UA"/>
              </w:rPr>
            </w:pPr>
            <w:r w:rsidRPr="00500A9C">
              <w:rPr>
                <w:lang w:val="uk-UA"/>
              </w:rPr>
              <w:t>35</w:t>
            </w:r>
          </w:p>
        </w:tc>
        <w:tc>
          <w:tcPr>
            <w:tcW w:w="7560" w:type="dxa"/>
            <w:vAlign w:val="center"/>
          </w:tcPr>
          <w:p w14:paraId="3553FD90" w14:textId="77777777" w:rsidR="00FA2CC8" w:rsidRPr="00500A9C" w:rsidRDefault="00FA2CC8" w:rsidP="00BE4234">
            <w:pPr>
              <w:rPr>
                <w:b/>
                <w:bCs/>
                <w:i/>
                <w:iCs/>
              </w:rPr>
            </w:pPr>
            <w:r w:rsidRPr="00500A9C">
              <w:rPr>
                <w:b/>
                <w:bCs/>
                <w:i/>
                <w:iCs/>
              </w:rPr>
              <w:t>бюджетної системи та бюджетного процесу; державного боргу</w:t>
            </w:r>
          </w:p>
        </w:tc>
        <w:tc>
          <w:tcPr>
            <w:tcW w:w="1440" w:type="dxa"/>
            <w:vAlign w:val="center"/>
          </w:tcPr>
          <w:p w14:paraId="72334790" w14:textId="77777777" w:rsidR="00FA2CC8" w:rsidRPr="00500A9C" w:rsidRDefault="00FA2CC8" w:rsidP="00BE4234">
            <w:pPr>
              <w:jc w:val="center"/>
            </w:pPr>
            <w:r w:rsidRPr="00500A9C">
              <w:rPr>
                <w:lang w:val="uk-UA"/>
              </w:rPr>
              <w:t>15</w:t>
            </w:r>
          </w:p>
        </w:tc>
      </w:tr>
      <w:tr w:rsidR="00FA2CC8" w:rsidRPr="00500A9C" w14:paraId="714EC9AA" w14:textId="77777777" w:rsidTr="00BE4234">
        <w:tblPrEx>
          <w:tblCellMar>
            <w:top w:w="0" w:type="dxa"/>
            <w:bottom w:w="0" w:type="dxa"/>
          </w:tblCellMar>
        </w:tblPrEx>
        <w:trPr>
          <w:trHeight w:val="23"/>
        </w:trPr>
        <w:tc>
          <w:tcPr>
            <w:tcW w:w="540" w:type="dxa"/>
          </w:tcPr>
          <w:p w14:paraId="175EBC64" w14:textId="77777777" w:rsidR="00FA2CC8" w:rsidRPr="00500A9C" w:rsidRDefault="00FA2CC8" w:rsidP="00BE4234">
            <w:pPr>
              <w:rPr>
                <w:lang w:val="uk-UA"/>
              </w:rPr>
            </w:pPr>
            <w:r w:rsidRPr="00500A9C">
              <w:rPr>
                <w:lang w:val="uk-UA"/>
              </w:rPr>
              <w:t>36</w:t>
            </w:r>
          </w:p>
        </w:tc>
        <w:tc>
          <w:tcPr>
            <w:tcW w:w="7560" w:type="dxa"/>
            <w:vAlign w:val="center"/>
          </w:tcPr>
          <w:p w14:paraId="286DFCEE" w14:textId="77777777" w:rsidR="00FA2CC8" w:rsidRPr="00500A9C" w:rsidRDefault="00FA2CC8" w:rsidP="00BE4234">
            <w:pPr>
              <w:rPr>
                <w:b/>
                <w:bCs/>
                <w:i/>
                <w:iCs/>
              </w:rPr>
            </w:pPr>
            <w:r w:rsidRPr="00500A9C">
              <w:rPr>
                <w:b/>
                <w:bCs/>
                <w:i/>
                <w:iCs/>
              </w:rPr>
              <w:t>державного регулювання ринків фінансових послуг, у тому числі:</w:t>
            </w:r>
          </w:p>
          <w:p w14:paraId="1E8CFD92" w14:textId="77777777" w:rsidR="00FA2CC8" w:rsidRPr="00500A9C" w:rsidRDefault="00FA2CC8" w:rsidP="00BE4234">
            <w:pPr>
              <w:rPr>
                <w:b/>
                <w:bCs/>
                <w:i/>
                <w:iCs/>
                <w:sz w:val="20"/>
                <w:szCs w:val="20"/>
              </w:rPr>
            </w:pPr>
            <w:r w:rsidRPr="00500A9C">
              <w:rPr>
                <w:i/>
                <w:iCs/>
                <w:sz w:val="20"/>
                <w:szCs w:val="20"/>
              </w:rPr>
              <w:t xml:space="preserve"> операцій із цінними паперами</w:t>
            </w:r>
          </w:p>
        </w:tc>
        <w:tc>
          <w:tcPr>
            <w:tcW w:w="1440" w:type="dxa"/>
            <w:vAlign w:val="center"/>
          </w:tcPr>
          <w:p w14:paraId="21E88BFA" w14:textId="77777777" w:rsidR="00FA2CC8" w:rsidRPr="00500A9C" w:rsidRDefault="00FA2CC8" w:rsidP="00BE4234">
            <w:pPr>
              <w:jc w:val="center"/>
            </w:pPr>
            <w:r w:rsidRPr="00500A9C">
              <w:rPr>
                <w:lang w:val="uk-UA"/>
              </w:rPr>
              <w:t>15</w:t>
            </w:r>
          </w:p>
        </w:tc>
      </w:tr>
      <w:tr w:rsidR="00FA2CC8" w:rsidRPr="00500A9C" w14:paraId="43253CCE" w14:textId="77777777" w:rsidTr="00BE4234">
        <w:tblPrEx>
          <w:tblCellMar>
            <w:top w:w="0" w:type="dxa"/>
            <w:bottom w:w="0" w:type="dxa"/>
          </w:tblCellMar>
        </w:tblPrEx>
        <w:trPr>
          <w:trHeight w:val="23"/>
        </w:trPr>
        <w:tc>
          <w:tcPr>
            <w:tcW w:w="540" w:type="dxa"/>
          </w:tcPr>
          <w:p w14:paraId="769B6269" w14:textId="77777777" w:rsidR="00FA2CC8" w:rsidRPr="00500A9C" w:rsidRDefault="00FA2CC8" w:rsidP="00BE4234">
            <w:pPr>
              <w:rPr>
                <w:lang w:val="uk-UA"/>
              </w:rPr>
            </w:pPr>
            <w:r w:rsidRPr="00500A9C">
              <w:rPr>
                <w:lang w:val="uk-UA"/>
              </w:rPr>
              <w:t>37</w:t>
            </w:r>
          </w:p>
        </w:tc>
        <w:tc>
          <w:tcPr>
            <w:tcW w:w="7560" w:type="dxa"/>
            <w:vAlign w:val="center"/>
          </w:tcPr>
          <w:p w14:paraId="421B4676" w14:textId="77777777" w:rsidR="00FA2CC8" w:rsidRPr="00500A9C" w:rsidRDefault="00FA2CC8" w:rsidP="00BE4234">
            <w:pPr>
              <w:rPr>
                <w:b/>
                <w:bCs/>
                <w:i/>
                <w:iCs/>
              </w:rPr>
            </w:pPr>
            <w:r w:rsidRPr="00500A9C">
              <w:rPr>
                <w:b/>
                <w:bCs/>
                <w:i/>
                <w:iCs/>
              </w:rPr>
              <w:t>процедур здійснення контролю Рахунковою палатою, державного фінансового контролю,  внутрішньої контрольно-ревізійної роботи</w:t>
            </w:r>
          </w:p>
        </w:tc>
        <w:tc>
          <w:tcPr>
            <w:tcW w:w="1440" w:type="dxa"/>
            <w:vAlign w:val="center"/>
          </w:tcPr>
          <w:p w14:paraId="2B6B017F" w14:textId="77777777" w:rsidR="00FA2CC8" w:rsidRPr="00500A9C" w:rsidRDefault="00FA2CC8" w:rsidP="00BE4234">
            <w:pPr>
              <w:jc w:val="center"/>
            </w:pPr>
            <w:r w:rsidRPr="00500A9C">
              <w:rPr>
                <w:lang w:val="uk-UA"/>
              </w:rPr>
              <w:t>15</w:t>
            </w:r>
          </w:p>
        </w:tc>
      </w:tr>
      <w:tr w:rsidR="00FA2CC8" w:rsidRPr="00500A9C" w14:paraId="7570261B" w14:textId="77777777" w:rsidTr="00BE4234">
        <w:tblPrEx>
          <w:tblCellMar>
            <w:top w:w="0" w:type="dxa"/>
            <w:bottom w:w="0" w:type="dxa"/>
          </w:tblCellMar>
        </w:tblPrEx>
        <w:trPr>
          <w:trHeight w:val="23"/>
        </w:trPr>
        <w:tc>
          <w:tcPr>
            <w:tcW w:w="540" w:type="dxa"/>
          </w:tcPr>
          <w:p w14:paraId="069A723F" w14:textId="77777777" w:rsidR="00FA2CC8" w:rsidRPr="00500A9C" w:rsidRDefault="00FA2CC8" w:rsidP="00BE4234">
            <w:pPr>
              <w:rPr>
                <w:lang w:val="uk-UA"/>
              </w:rPr>
            </w:pPr>
            <w:r w:rsidRPr="00500A9C">
              <w:rPr>
                <w:lang w:val="uk-UA"/>
              </w:rPr>
              <w:t>38</w:t>
            </w:r>
          </w:p>
        </w:tc>
        <w:tc>
          <w:tcPr>
            <w:tcW w:w="7560" w:type="dxa"/>
            <w:vAlign w:val="center"/>
          </w:tcPr>
          <w:p w14:paraId="6E1D9255" w14:textId="77777777" w:rsidR="00FA2CC8" w:rsidRPr="00FA2CC8" w:rsidRDefault="00FA2CC8" w:rsidP="00BE4234">
            <w:pPr>
              <w:rPr>
                <w:b/>
                <w:bCs/>
                <w:lang w:val="uk-UA"/>
              </w:rPr>
            </w:pPr>
            <w:r w:rsidRPr="00FA2CC8">
              <w:rPr>
                <w:b/>
                <w:bCs/>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зокрема зі спорів щодо:</w:t>
            </w:r>
          </w:p>
        </w:tc>
        <w:tc>
          <w:tcPr>
            <w:tcW w:w="1440" w:type="dxa"/>
            <w:vAlign w:val="center"/>
          </w:tcPr>
          <w:p w14:paraId="7F83B099" w14:textId="77777777" w:rsidR="00FA2CC8" w:rsidRPr="00500A9C" w:rsidRDefault="00FA2CC8" w:rsidP="00BE4234">
            <w:pPr>
              <w:jc w:val="center"/>
              <w:rPr>
                <w:lang w:val="uk-UA"/>
              </w:rPr>
            </w:pPr>
            <w:r w:rsidRPr="00500A9C">
              <w:rPr>
                <w:lang w:val="uk-UA"/>
              </w:rPr>
              <w:t>ХХХ</w:t>
            </w:r>
          </w:p>
          <w:p w14:paraId="7A1AE92C" w14:textId="77777777" w:rsidR="00FA2CC8" w:rsidRPr="00500A9C" w:rsidRDefault="00FA2CC8" w:rsidP="00BE4234">
            <w:pPr>
              <w:jc w:val="center"/>
              <w:rPr>
                <w:lang w:val="uk-UA"/>
              </w:rPr>
            </w:pPr>
          </w:p>
        </w:tc>
      </w:tr>
      <w:tr w:rsidR="00FA2CC8" w:rsidRPr="00500A9C" w14:paraId="5FA42F54" w14:textId="77777777" w:rsidTr="00BE4234">
        <w:tblPrEx>
          <w:tblCellMar>
            <w:top w:w="0" w:type="dxa"/>
            <w:bottom w:w="0" w:type="dxa"/>
          </w:tblCellMar>
        </w:tblPrEx>
        <w:trPr>
          <w:trHeight w:val="23"/>
        </w:trPr>
        <w:tc>
          <w:tcPr>
            <w:tcW w:w="540" w:type="dxa"/>
          </w:tcPr>
          <w:p w14:paraId="6A72D404" w14:textId="77777777" w:rsidR="00FA2CC8" w:rsidRPr="00500A9C" w:rsidRDefault="00FA2CC8" w:rsidP="00BE4234">
            <w:pPr>
              <w:rPr>
                <w:lang w:val="uk-UA"/>
              </w:rPr>
            </w:pPr>
            <w:r w:rsidRPr="00500A9C">
              <w:rPr>
                <w:lang w:val="uk-UA"/>
              </w:rPr>
              <w:t>39</w:t>
            </w:r>
          </w:p>
        </w:tc>
        <w:tc>
          <w:tcPr>
            <w:tcW w:w="7560" w:type="dxa"/>
            <w:vAlign w:val="center"/>
          </w:tcPr>
          <w:p w14:paraId="523C812F" w14:textId="77777777" w:rsidR="00FA2CC8" w:rsidRPr="00500A9C" w:rsidRDefault="00FA2CC8" w:rsidP="00BE4234">
            <w:pPr>
              <w:rPr>
                <w:b/>
                <w:bCs/>
                <w:i/>
                <w:iCs/>
              </w:rPr>
            </w:pPr>
            <w:r w:rsidRPr="00500A9C">
              <w:rPr>
                <w:b/>
                <w:bCs/>
                <w:i/>
                <w:iCs/>
              </w:rPr>
              <w:t xml:space="preserve">збору та обліку єдиного внеску на загальнообов'язкове державне соціальне страхування </w:t>
            </w:r>
          </w:p>
        </w:tc>
        <w:tc>
          <w:tcPr>
            <w:tcW w:w="1440" w:type="dxa"/>
            <w:vAlign w:val="center"/>
          </w:tcPr>
          <w:p w14:paraId="7634B8D8" w14:textId="77777777" w:rsidR="00FA2CC8" w:rsidRPr="00500A9C" w:rsidRDefault="00FA2CC8" w:rsidP="00BE4234">
            <w:pPr>
              <w:jc w:val="center"/>
            </w:pPr>
            <w:r w:rsidRPr="00500A9C">
              <w:rPr>
                <w:lang w:val="uk-UA"/>
              </w:rPr>
              <w:t>15</w:t>
            </w:r>
          </w:p>
        </w:tc>
      </w:tr>
      <w:tr w:rsidR="00FA2CC8" w:rsidRPr="00500A9C" w14:paraId="665FC5DE" w14:textId="77777777" w:rsidTr="00BE4234">
        <w:tblPrEx>
          <w:tblCellMar>
            <w:top w:w="0" w:type="dxa"/>
            <w:bottom w:w="0" w:type="dxa"/>
          </w:tblCellMar>
        </w:tblPrEx>
        <w:trPr>
          <w:trHeight w:val="23"/>
        </w:trPr>
        <w:tc>
          <w:tcPr>
            <w:tcW w:w="540" w:type="dxa"/>
          </w:tcPr>
          <w:p w14:paraId="38B882E8" w14:textId="77777777" w:rsidR="00FA2CC8" w:rsidRPr="00500A9C" w:rsidRDefault="00FA2CC8" w:rsidP="00BE4234">
            <w:pPr>
              <w:rPr>
                <w:lang w:val="uk-UA"/>
              </w:rPr>
            </w:pPr>
            <w:r w:rsidRPr="00500A9C">
              <w:rPr>
                <w:lang w:val="uk-UA"/>
              </w:rPr>
              <w:t>40</w:t>
            </w:r>
          </w:p>
        </w:tc>
        <w:tc>
          <w:tcPr>
            <w:tcW w:w="7560" w:type="dxa"/>
            <w:vAlign w:val="center"/>
          </w:tcPr>
          <w:p w14:paraId="1982CC82" w14:textId="77777777" w:rsidR="00FA2CC8" w:rsidRPr="00500A9C" w:rsidRDefault="00FA2CC8" w:rsidP="00BE4234">
            <w:pPr>
              <w:rPr>
                <w:b/>
                <w:bCs/>
                <w:i/>
                <w:iCs/>
              </w:rPr>
            </w:pPr>
            <w:r w:rsidRPr="00500A9C">
              <w:rPr>
                <w:b/>
                <w:bCs/>
                <w:i/>
                <w:iCs/>
              </w:rPr>
              <w:t>управління, нагляду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у тому числі:</w:t>
            </w:r>
          </w:p>
          <w:p w14:paraId="49EC62FB" w14:textId="77777777" w:rsidR="00FA2CC8" w:rsidRPr="00500A9C" w:rsidRDefault="00FA2CC8" w:rsidP="00BE4234">
            <w:pPr>
              <w:rPr>
                <w:b/>
                <w:bCs/>
                <w:i/>
                <w:iCs/>
                <w:sz w:val="20"/>
                <w:szCs w:val="20"/>
                <w:lang w:val="uk-UA"/>
              </w:rPr>
            </w:pPr>
            <w:r w:rsidRPr="00500A9C">
              <w:rPr>
                <w:i/>
                <w:iCs/>
                <w:sz w:val="20"/>
                <w:szCs w:val="20"/>
              </w:rPr>
              <w:t>загальнообов’язкового державного страхування від нещасних випадків на виробництві та професійних захворювань, які спричинили втрату працездатності</w:t>
            </w:r>
            <w:r w:rsidRPr="00500A9C">
              <w:rPr>
                <w:i/>
                <w:iCs/>
                <w:sz w:val="20"/>
                <w:szCs w:val="20"/>
                <w:lang w:val="uk-UA"/>
              </w:rPr>
              <w:t>;</w:t>
            </w:r>
          </w:p>
          <w:p w14:paraId="0C9E032A" w14:textId="77777777" w:rsidR="00FA2CC8" w:rsidRPr="00500A9C" w:rsidRDefault="00FA2CC8" w:rsidP="00BE4234">
            <w:pPr>
              <w:rPr>
                <w:b/>
                <w:bCs/>
                <w:i/>
                <w:iCs/>
                <w:sz w:val="20"/>
                <w:szCs w:val="20"/>
                <w:lang w:val="uk-UA"/>
              </w:rPr>
            </w:pPr>
            <w:r w:rsidRPr="00500A9C">
              <w:rPr>
                <w:i/>
                <w:iCs/>
                <w:sz w:val="20"/>
                <w:szCs w:val="20"/>
              </w:rPr>
              <w:t>загальнообов'язкового державного страхування у  зв'язку з тимчасовою втратою працездатності та витратами,  зумовленими похованням</w:t>
            </w:r>
            <w:r w:rsidRPr="00500A9C">
              <w:rPr>
                <w:i/>
                <w:iCs/>
                <w:sz w:val="20"/>
                <w:szCs w:val="20"/>
                <w:lang w:val="uk-UA"/>
              </w:rPr>
              <w:t>;</w:t>
            </w:r>
          </w:p>
          <w:p w14:paraId="24EC1CC7" w14:textId="77777777" w:rsidR="00FA2CC8" w:rsidRPr="00500A9C" w:rsidRDefault="00FA2CC8" w:rsidP="00BE4234">
            <w:pPr>
              <w:rPr>
                <w:b/>
                <w:bCs/>
                <w:i/>
                <w:iCs/>
                <w:sz w:val="20"/>
                <w:szCs w:val="20"/>
                <w:lang w:val="uk-UA"/>
              </w:rPr>
            </w:pPr>
            <w:r w:rsidRPr="00500A9C">
              <w:rPr>
                <w:i/>
                <w:iCs/>
                <w:sz w:val="20"/>
                <w:szCs w:val="20"/>
              </w:rPr>
              <w:t>загальнообов’язкового державного страхування на випадок безробіття</w:t>
            </w:r>
            <w:r w:rsidRPr="00500A9C">
              <w:rPr>
                <w:i/>
                <w:iCs/>
                <w:sz w:val="20"/>
                <w:szCs w:val="20"/>
                <w:lang w:val="uk-UA"/>
              </w:rPr>
              <w:t>;</w:t>
            </w:r>
          </w:p>
          <w:p w14:paraId="1118D2D1" w14:textId="77777777" w:rsidR="00FA2CC8" w:rsidRPr="00FA2CC8" w:rsidRDefault="00FA2CC8" w:rsidP="00BE4234">
            <w:pPr>
              <w:rPr>
                <w:b/>
                <w:bCs/>
                <w:i/>
                <w:iCs/>
                <w:sz w:val="20"/>
                <w:szCs w:val="20"/>
                <w:lang w:val="uk-UA"/>
              </w:rPr>
            </w:pPr>
            <w:r w:rsidRPr="00FA2CC8">
              <w:rPr>
                <w:i/>
                <w:iCs/>
                <w:sz w:val="20"/>
                <w:szCs w:val="20"/>
                <w:lang w:val="uk-UA"/>
              </w:rPr>
              <w:t>загальнообов’язкового державного пенсійного страхування, у тому числі пенсійного страхування осіб, звільнених з  публічної служби (військової служби)</w:t>
            </w:r>
          </w:p>
        </w:tc>
        <w:tc>
          <w:tcPr>
            <w:tcW w:w="1440" w:type="dxa"/>
            <w:vAlign w:val="center"/>
          </w:tcPr>
          <w:p w14:paraId="005C4B36" w14:textId="77777777" w:rsidR="00FA2CC8" w:rsidRPr="00500A9C" w:rsidRDefault="00FA2CC8" w:rsidP="00BE4234">
            <w:pPr>
              <w:jc w:val="center"/>
              <w:rPr>
                <w:lang w:val="uk-UA"/>
              </w:rPr>
            </w:pPr>
            <w:r w:rsidRPr="00500A9C">
              <w:rPr>
                <w:lang w:val="uk-UA"/>
              </w:rPr>
              <w:t>20</w:t>
            </w:r>
          </w:p>
          <w:p w14:paraId="6FBDFB54" w14:textId="77777777" w:rsidR="00FA2CC8" w:rsidRPr="00500A9C" w:rsidRDefault="00FA2CC8" w:rsidP="00BE4234">
            <w:pPr>
              <w:jc w:val="center"/>
              <w:rPr>
                <w:lang w:val="uk-UA"/>
              </w:rPr>
            </w:pPr>
          </w:p>
        </w:tc>
      </w:tr>
      <w:tr w:rsidR="00FA2CC8" w:rsidRPr="00500A9C" w14:paraId="419233CE" w14:textId="77777777" w:rsidTr="00BE4234">
        <w:tblPrEx>
          <w:tblCellMar>
            <w:top w:w="0" w:type="dxa"/>
            <w:bottom w:w="0" w:type="dxa"/>
          </w:tblCellMar>
        </w:tblPrEx>
        <w:trPr>
          <w:trHeight w:val="23"/>
        </w:trPr>
        <w:tc>
          <w:tcPr>
            <w:tcW w:w="540" w:type="dxa"/>
          </w:tcPr>
          <w:p w14:paraId="0336C3B9" w14:textId="77777777" w:rsidR="00FA2CC8" w:rsidRPr="00500A9C" w:rsidRDefault="00FA2CC8" w:rsidP="00BE4234">
            <w:pPr>
              <w:rPr>
                <w:lang w:val="uk-UA"/>
              </w:rPr>
            </w:pPr>
            <w:r w:rsidRPr="00500A9C">
              <w:rPr>
                <w:lang w:val="uk-UA"/>
              </w:rPr>
              <w:t>41</w:t>
            </w:r>
          </w:p>
        </w:tc>
        <w:tc>
          <w:tcPr>
            <w:tcW w:w="7560" w:type="dxa"/>
            <w:vAlign w:val="center"/>
          </w:tcPr>
          <w:p w14:paraId="66FF3D29" w14:textId="77777777" w:rsidR="00FA2CC8" w:rsidRPr="00500A9C" w:rsidRDefault="00FA2CC8" w:rsidP="00BE4234">
            <w:pPr>
              <w:rPr>
                <w:b/>
                <w:bCs/>
                <w:i/>
                <w:iCs/>
              </w:rPr>
            </w:pPr>
            <w:r w:rsidRPr="00500A9C">
              <w:rPr>
                <w:b/>
                <w:bCs/>
                <w:i/>
                <w:iCs/>
              </w:rPr>
              <w:t>соціального захисту; соціального захисту та зайнятості інвалідів; соціальних послуг, у тому числі:</w:t>
            </w:r>
          </w:p>
          <w:p w14:paraId="68DA4D7F" w14:textId="77777777" w:rsidR="00FA2CC8" w:rsidRPr="00500A9C" w:rsidRDefault="00FA2CC8" w:rsidP="00BE4234">
            <w:pPr>
              <w:rPr>
                <w:b/>
                <w:bCs/>
                <w:i/>
                <w:iCs/>
                <w:sz w:val="20"/>
                <w:szCs w:val="20"/>
                <w:lang w:val="uk-UA"/>
              </w:rPr>
            </w:pPr>
            <w:r w:rsidRPr="00500A9C">
              <w:rPr>
                <w:i/>
                <w:iCs/>
                <w:sz w:val="20"/>
                <w:szCs w:val="20"/>
              </w:rPr>
              <w:t>соціального захисту дітей війни</w:t>
            </w:r>
            <w:r w:rsidRPr="00500A9C">
              <w:rPr>
                <w:i/>
                <w:iCs/>
                <w:sz w:val="20"/>
                <w:szCs w:val="20"/>
                <w:lang w:val="uk-UA"/>
              </w:rPr>
              <w:t>;</w:t>
            </w:r>
          </w:p>
          <w:p w14:paraId="19DBFECB" w14:textId="77777777" w:rsidR="00FA2CC8" w:rsidRPr="00500A9C" w:rsidRDefault="00FA2CC8" w:rsidP="00BE4234">
            <w:pPr>
              <w:rPr>
                <w:b/>
                <w:bCs/>
                <w:i/>
                <w:iCs/>
                <w:sz w:val="20"/>
                <w:szCs w:val="20"/>
                <w:lang w:val="uk-UA"/>
              </w:rPr>
            </w:pPr>
            <w:r w:rsidRPr="00500A9C">
              <w:rPr>
                <w:i/>
                <w:iCs/>
                <w:sz w:val="20"/>
                <w:szCs w:val="20"/>
              </w:rPr>
              <w:t>соціального захисту громадян, які постраждали внаслідок Чорнобильської катастрофи</w:t>
            </w:r>
            <w:r w:rsidRPr="00500A9C">
              <w:rPr>
                <w:i/>
                <w:iCs/>
                <w:sz w:val="20"/>
                <w:szCs w:val="20"/>
                <w:lang w:val="uk-UA"/>
              </w:rPr>
              <w:t>;</w:t>
            </w:r>
          </w:p>
          <w:p w14:paraId="27CA7CAD" w14:textId="77777777" w:rsidR="00FA2CC8" w:rsidRPr="00500A9C" w:rsidRDefault="00FA2CC8" w:rsidP="00BE4234">
            <w:pPr>
              <w:rPr>
                <w:b/>
                <w:bCs/>
                <w:i/>
                <w:iCs/>
                <w:sz w:val="20"/>
                <w:szCs w:val="20"/>
                <w:lang w:val="uk-UA"/>
              </w:rPr>
            </w:pPr>
            <w:r w:rsidRPr="00500A9C">
              <w:rPr>
                <w:i/>
                <w:iCs/>
                <w:sz w:val="20"/>
                <w:szCs w:val="20"/>
              </w:rPr>
              <w:t>соціального захисту сімей із дітьми;</w:t>
            </w:r>
          </w:p>
          <w:p w14:paraId="1E1DC4E7" w14:textId="77777777" w:rsidR="00FA2CC8" w:rsidRPr="00500A9C" w:rsidRDefault="00FA2CC8" w:rsidP="00BE4234">
            <w:pPr>
              <w:rPr>
                <w:b/>
                <w:bCs/>
                <w:i/>
                <w:iCs/>
                <w:sz w:val="20"/>
                <w:szCs w:val="20"/>
              </w:rPr>
            </w:pPr>
            <w:r w:rsidRPr="00500A9C">
              <w:rPr>
                <w:i/>
                <w:iCs/>
                <w:sz w:val="20"/>
                <w:szCs w:val="20"/>
              </w:rPr>
              <w:t>соціального захисту та зайнятості інвалідів</w:t>
            </w:r>
          </w:p>
        </w:tc>
        <w:tc>
          <w:tcPr>
            <w:tcW w:w="1440" w:type="dxa"/>
            <w:vAlign w:val="center"/>
          </w:tcPr>
          <w:p w14:paraId="77179367" w14:textId="77777777" w:rsidR="00FA2CC8" w:rsidRPr="00500A9C" w:rsidRDefault="00FA2CC8" w:rsidP="00BE4234">
            <w:pPr>
              <w:jc w:val="center"/>
              <w:rPr>
                <w:lang w:val="uk-UA"/>
              </w:rPr>
            </w:pPr>
            <w:r w:rsidRPr="00500A9C">
              <w:rPr>
                <w:lang w:val="uk-UA"/>
              </w:rPr>
              <w:t>20</w:t>
            </w:r>
          </w:p>
          <w:p w14:paraId="5E7ECD2E" w14:textId="77777777" w:rsidR="00FA2CC8" w:rsidRPr="00500A9C" w:rsidRDefault="00FA2CC8" w:rsidP="00BE4234">
            <w:pPr>
              <w:jc w:val="center"/>
              <w:rPr>
                <w:lang w:val="uk-UA"/>
              </w:rPr>
            </w:pPr>
          </w:p>
        </w:tc>
      </w:tr>
      <w:tr w:rsidR="00FA2CC8" w:rsidRPr="00500A9C" w14:paraId="6AFD5112" w14:textId="77777777" w:rsidTr="00BE4234">
        <w:tblPrEx>
          <w:tblCellMar>
            <w:top w:w="0" w:type="dxa"/>
            <w:bottom w:w="0" w:type="dxa"/>
          </w:tblCellMar>
        </w:tblPrEx>
        <w:trPr>
          <w:trHeight w:val="23"/>
        </w:trPr>
        <w:tc>
          <w:tcPr>
            <w:tcW w:w="540" w:type="dxa"/>
          </w:tcPr>
          <w:p w14:paraId="20DA345D" w14:textId="77777777" w:rsidR="00FA2CC8" w:rsidRPr="00500A9C" w:rsidRDefault="00FA2CC8" w:rsidP="00BE4234">
            <w:pPr>
              <w:rPr>
                <w:lang w:val="uk-UA"/>
              </w:rPr>
            </w:pPr>
            <w:r w:rsidRPr="00500A9C">
              <w:rPr>
                <w:lang w:val="uk-UA"/>
              </w:rPr>
              <w:t>42</w:t>
            </w:r>
          </w:p>
        </w:tc>
        <w:tc>
          <w:tcPr>
            <w:tcW w:w="7560" w:type="dxa"/>
            <w:vAlign w:val="center"/>
          </w:tcPr>
          <w:p w14:paraId="6E17950C" w14:textId="77777777" w:rsidR="00FA2CC8" w:rsidRPr="00FA2CC8" w:rsidRDefault="00FA2CC8" w:rsidP="00BE4234">
            <w:pPr>
              <w:rPr>
                <w:b/>
                <w:bCs/>
                <w:i/>
                <w:iCs/>
                <w:lang w:val="uk-UA"/>
              </w:rPr>
            </w:pPr>
            <w:r w:rsidRPr="00FA2CC8">
              <w:rPr>
                <w:b/>
                <w:bCs/>
                <w:i/>
                <w:iCs/>
                <w:lang w:val="uk-UA"/>
              </w:rPr>
              <w:t>праці, зайнятості населення (крім зайнятості інвалідів);</w:t>
            </w:r>
            <w:r w:rsidRPr="00FA2CC8">
              <w:rPr>
                <w:i/>
                <w:iCs/>
                <w:lang w:val="uk-UA"/>
              </w:rPr>
              <w:t xml:space="preserve"> </w:t>
            </w:r>
            <w:r w:rsidRPr="00FA2CC8">
              <w:rPr>
                <w:b/>
                <w:bCs/>
                <w:i/>
                <w:iCs/>
                <w:lang w:val="uk-UA"/>
              </w:rPr>
              <w:t xml:space="preserve">реалізації публічної житлової політики, у тому числі: </w:t>
            </w:r>
            <w:r w:rsidRPr="00FA2CC8">
              <w:rPr>
                <w:i/>
                <w:iCs/>
                <w:lang w:val="uk-UA"/>
              </w:rPr>
              <w:t xml:space="preserve"> </w:t>
            </w:r>
          </w:p>
          <w:p w14:paraId="19BDCF38" w14:textId="77777777" w:rsidR="00FA2CC8" w:rsidRPr="00FA2CC8" w:rsidRDefault="00FA2CC8" w:rsidP="00BE4234">
            <w:pPr>
              <w:rPr>
                <w:b/>
                <w:bCs/>
                <w:i/>
                <w:iCs/>
                <w:sz w:val="20"/>
                <w:szCs w:val="20"/>
                <w:lang w:val="uk-UA"/>
              </w:rPr>
            </w:pPr>
            <w:r w:rsidRPr="00FA2CC8">
              <w:rPr>
                <w:i/>
                <w:iCs/>
                <w:sz w:val="20"/>
                <w:szCs w:val="20"/>
                <w:lang w:val="uk-UA"/>
              </w:rPr>
              <w:t>праці</w:t>
            </w:r>
            <w:r w:rsidRPr="00500A9C">
              <w:rPr>
                <w:i/>
                <w:iCs/>
                <w:sz w:val="20"/>
                <w:szCs w:val="20"/>
                <w:lang w:val="uk-UA"/>
              </w:rPr>
              <w:t>;</w:t>
            </w:r>
            <w:r w:rsidRPr="00FA2CC8">
              <w:rPr>
                <w:i/>
                <w:iCs/>
                <w:sz w:val="20"/>
                <w:szCs w:val="20"/>
                <w:lang w:val="uk-UA"/>
              </w:rPr>
              <w:t xml:space="preserve"> зайнятості населення (крім зайнятості інвалідів</w:t>
            </w:r>
            <w:r w:rsidRPr="00500A9C">
              <w:rPr>
                <w:i/>
                <w:iCs/>
                <w:sz w:val="20"/>
                <w:szCs w:val="20"/>
                <w:lang w:val="uk-UA"/>
              </w:rPr>
              <w:t>;</w:t>
            </w:r>
            <w:r w:rsidRPr="00FA2CC8">
              <w:rPr>
                <w:i/>
                <w:iCs/>
                <w:sz w:val="20"/>
                <w:szCs w:val="20"/>
                <w:lang w:val="uk-UA"/>
              </w:rPr>
              <w:t xml:space="preserve">) </w:t>
            </w:r>
          </w:p>
          <w:p w14:paraId="21C35383" w14:textId="77777777" w:rsidR="00FA2CC8" w:rsidRPr="00500A9C" w:rsidRDefault="00FA2CC8" w:rsidP="00BE4234">
            <w:pPr>
              <w:rPr>
                <w:b/>
                <w:bCs/>
                <w:i/>
                <w:iCs/>
                <w:sz w:val="20"/>
                <w:szCs w:val="20"/>
              </w:rPr>
            </w:pPr>
            <w:r w:rsidRPr="00500A9C">
              <w:rPr>
                <w:i/>
                <w:iCs/>
                <w:sz w:val="20"/>
                <w:szCs w:val="20"/>
              </w:rPr>
              <w:t>реалізації публічної житлової політики</w:t>
            </w:r>
          </w:p>
        </w:tc>
        <w:tc>
          <w:tcPr>
            <w:tcW w:w="1440" w:type="dxa"/>
            <w:vAlign w:val="center"/>
          </w:tcPr>
          <w:p w14:paraId="5D679CF5" w14:textId="77777777" w:rsidR="00FA2CC8" w:rsidRPr="00500A9C" w:rsidRDefault="00FA2CC8" w:rsidP="00BE4234">
            <w:pPr>
              <w:jc w:val="center"/>
              <w:rPr>
                <w:lang w:val="uk-UA"/>
              </w:rPr>
            </w:pPr>
            <w:r w:rsidRPr="00500A9C">
              <w:rPr>
                <w:lang w:val="uk-UA"/>
              </w:rPr>
              <w:t>20</w:t>
            </w:r>
          </w:p>
        </w:tc>
      </w:tr>
      <w:tr w:rsidR="00FA2CC8" w:rsidRPr="00500A9C" w14:paraId="712679B6" w14:textId="77777777" w:rsidTr="00BE4234">
        <w:tblPrEx>
          <w:tblCellMar>
            <w:top w:w="0" w:type="dxa"/>
            <w:bottom w:w="0" w:type="dxa"/>
          </w:tblCellMar>
        </w:tblPrEx>
        <w:trPr>
          <w:trHeight w:val="23"/>
        </w:trPr>
        <w:tc>
          <w:tcPr>
            <w:tcW w:w="540" w:type="dxa"/>
          </w:tcPr>
          <w:p w14:paraId="131C193A" w14:textId="77777777" w:rsidR="00FA2CC8" w:rsidRPr="00500A9C" w:rsidRDefault="00FA2CC8" w:rsidP="00BE4234">
            <w:pPr>
              <w:rPr>
                <w:lang w:val="uk-UA"/>
              </w:rPr>
            </w:pPr>
            <w:r w:rsidRPr="00500A9C">
              <w:rPr>
                <w:lang w:val="uk-UA"/>
              </w:rPr>
              <w:t>43</w:t>
            </w:r>
          </w:p>
        </w:tc>
        <w:tc>
          <w:tcPr>
            <w:tcW w:w="7560" w:type="dxa"/>
            <w:vAlign w:val="center"/>
          </w:tcPr>
          <w:p w14:paraId="380078F3" w14:textId="77777777" w:rsidR="00FA2CC8" w:rsidRPr="00500A9C" w:rsidRDefault="00FA2CC8" w:rsidP="00BE4234">
            <w:pPr>
              <w:rPr>
                <w:b/>
                <w:bCs/>
              </w:rPr>
            </w:pPr>
            <w:r w:rsidRPr="00500A9C">
              <w:rPr>
                <w:b/>
                <w:bCs/>
              </w:rPr>
              <w:t>Справи зі спорів з приводу забезпечення юстиції, зокрема спори у сфері:</w:t>
            </w:r>
          </w:p>
          <w:p w14:paraId="052CC292" w14:textId="77777777" w:rsidR="00FA2CC8" w:rsidRPr="00500A9C" w:rsidRDefault="00FA2CC8" w:rsidP="00BE4234">
            <w:pPr>
              <w:rPr>
                <w:b/>
                <w:bCs/>
                <w:i/>
                <w:iCs/>
                <w:sz w:val="20"/>
                <w:szCs w:val="20"/>
                <w:lang w:val="uk-UA"/>
              </w:rPr>
            </w:pPr>
            <w:r w:rsidRPr="00500A9C">
              <w:rPr>
                <w:i/>
                <w:iCs/>
                <w:sz w:val="20"/>
                <w:szCs w:val="20"/>
              </w:rPr>
              <w:t>судоустрою</w:t>
            </w:r>
            <w:r w:rsidRPr="00500A9C">
              <w:rPr>
                <w:i/>
                <w:iCs/>
                <w:sz w:val="20"/>
                <w:szCs w:val="20"/>
                <w:lang w:val="uk-UA"/>
              </w:rPr>
              <w:t xml:space="preserve">; </w:t>
            </w:r>
            <w:r w:rsidRPr="00500A9C">
              <w:rPr>
                <w:i/>
                <w:iCs/>
                <w:sz w:val="20"/>
                <w:szCs w:val="20"/>
              </w:rPr>
              <w:t>прокуратури</w:t>
            </w:r>
            <w:r w:rsidRPr="00500A9C">
              <w:rPr>
                <w:i/>
                <w:iCs/>
                <w:sz w:val="20"/>
                <w:szCs w:val="20"/>
                <w:lang w:val="uk-UA"/>
              </w:rPr>
              <w:t>;</w:t>
            </w:r>
            <w:r w:rsidRPr="00500A9C">
              <w:rPr>
                <w:i/>
                <w:iCs/>
                <w:sz w:val="20"/>
                <w:szCs w:val="20"/>
              </w:rPr>
              <w:t xml:space="preserve">  адвокатури</w:t>
            </w:r>
            <w:r w:rsidRPr="00500A9C">
              <w:rPr>
                <w:i/>
                <w:iCs/>
                <w:sz w:val="20"/>
                <w:szCs w:val="20"/>
                <w:lang w:val="uk-UA"/>
              </w:rPr>
              <w:t xml:space="preserve">; </w:t>
            </w:r>
            <w:r w:rsidRPr="00500A9C">
              <w:rPr>
                <w:i/>
                <w:iCs/>
                <w:sz w:val="20"/>
                <w:szCs w:val="20"/>
              </w:rPr>
              <w:t>нотаріату</w:t>
            </w:r>
            <w:r w:rsidRPr="00500A9C">
              <w:rPr>
                <w:i/>
                <w:iCs/>
                <w:sz w:val="20"/>
                <w:szCs w:val="20"/>
                <w:lang w:val="uk-UA"/>
              </w:rPr>
              <w:t>;</w:t>
            </w:r>
            <w:r w:rsidRPr="00500A9C">
              <w:rPr>
                <w:i/>
                <w:iCs/>
                <w:sz w:val="20"/>
                <w:szCs w:val="20"/>
              </w:rPr>
              <w:t>виконавчої служби та виконавчого провадження</w:t>
            </w:r>
          </w:p>
        </w:tc>
        <w:tc>
          <w:tcPr>
            <w:tcW w:w="1440" w:type="dxa"/>
            <w:vAlign w:val="center"/>
          </w:tcPr>
          <w:p w14:paraId="213108AC" w14:textId="77777777" w:rsidR="00FA2CC8" w:rsidRPr="00500A9C" w:rsidRDefault="00FA2CC8" w:rsidP="00BE4234">
            <w:pPr>
              <w:jc w:val="center"/>
              <w:rPr>
                <w:lang w:val="uk-UA"/>
              </w:rPr>
            </w:pPr>
            <w:r w:rsidRPr="00500A9C">
              <w:rPr>
                <w:lang w:val="uk-UA"/>
              </w:rPr>
              <w:t>15</w:t>
            </w:r>
          </w:p>
        </w:tc>
      </w:tr>
      <w:tr w:rsidR="00FA2CC8" w:rsidRPr="00500A9C" w14:paraId="35DDFBB2" w14:textId="77777777" w:rsidTr="00BE4234">
        <w:tblPrEx>
          <w:tblCellMar>
            <w:top w:w="0" w:type="dxa"/>
            <w:bottom w:w="0" w:type="dxa"/>
          </w:tblCellMar>
        </w:tblPrEx>
        <w:trPr>
          <w:trHeight w:val="23"/>
        </w:trPr>
        <w:tc>
          <w:tcPr>
            <w:tcW w:w="540" w:type="dxa"/>
          </w:tcPr>
          <w:p w14:paraId="6C18230A" w14:textId="77777777" w:rsidR="00FA2CC8" w:rsidRPr="00500A9C" w:rsidRDefault="00FA2CC8" w:rsidP="00BE4234">
            <w:pPr>
              <w:rPr>
                <w:lang w:val="uk-UA"/>
              </w:rPr>
            </w:pPr>
            <w:r w:rsidRPr="00500A9C">
              <w:rPr>
                <w:lang w:val="uk-UA"/>
              </w:rPr>
              <w:t>44</w:t>
            </w:r>
          </w:p>
        </w:tc>
        <w:tc>
          <w:tcPr>
            <w:tcW w:w="7560" w:type="dxa"/>
            <w:vAlign w:val="center"/>
          </w:tcPr>
          <w:p w14:paraId="7505346F" w14:textId="77777777" w:rsidR="00FA2CC8" w:rsidRPr="00500A9C" w:rsidRDefault="00FA2CC8" w:rsidP="00BE4234">
            <w:pPr>
              <w:rPr>
                <w:b/>
                <w:bCs/>
              </w:rPr>
            </w:pPr>
            <w:r w:rsidRPr="00500A9C">
              <w:rPr>
                <w:b/>
                <w:bCs/>
              </w:rPr>
              <w:t xml:space="preserve">Справи зі спорів з відносин публічної служби, зокрема справи </w:t>
            </w:r>
            <w:r w:rsidRPr="00500A9C">
              <w:rPr>
                <w:b/>
                <w:bCs/>
              </w:rPr>
              <w:lastRenderedPageBreak/>
              <w:t>щодо:</w:t>
            </w:r>
          </w:p>
          <w:p w14:paraId="63B985A0" w14:textId="77777777" w:rsidR="00FA2CC8" w:rsidRPr="00500A9C" w:rsidRDefault="00FA2CC8" w:rsidP="00BE4234">
            <w:pPr>
              <w:rPr>
                <w:b/>
                <w:bCs/>
                <w:sz w:val="20"/>
                <w:szCs w:val="20"/>
                <w:lang w:val="uk-UA"/>
              </w:rPr>
            </w:pPr>
            <w:r w:rsidRPr="00500A9C">
              <w:rPr>
                <w:i/>
                <w:iCs/>
                <w:sz w:val="20"/>
                <w:szCs w:val="20"/>
              </w:rPr>
              <w:t>прийняття громадян на публічну службу</w:t>
            </w:r>
            <w:r w:rsidRPr="00500A9C">
              <w:rPr>
                <w:i/>
                <w:iCs/>
                <w:sz w:val="20"/>
                <w:szCs w:val="20"/>
                <w:lang w:val="uk-UA"/>
              </w:rPr>
              <w:t xml:space="preserve">; </w:t>
            </w:r>
            <w:r w:rsidRPr="00500A9C">
              <w:rPr>
                <w:i/>
                <w:iCs/>
                <w:sz w:val="20"/>
                <w:szCs w:val="20"/>
              </w:rPr>
              <w:t xml:space="preserve">проходження служби </w:t>
            </w:r>
            <w:r w:rsidRPr="00500A9C">
              <w:rPr>
                <w:i/>
                <w:iCs/>
                <w:sz w:val="20"/>
                <w:szCs w:val="20"/>
                <w:lang w:val="uk-UA"/>
              </w:rPr>
              <w:t>;</w:t>
            </w:r>
          </w:p>
          <w:p w14:paraId="5F483C57" w14:textId="77777777" w:rsidR="00FA2CC8" w:rsidRPr="00500A9C" w:rsidRDefault="00FA2CC8" w:rsidP="00BE4234">
            <w:pPr>
              <w:rPr>
                <w:b/>
                <w:bCs/>
                <w:sz w:val="20"/>
                <w:szCs w:val="20"/>
              </w:rPr>
            </w:pPr>
            <w:r w:rsidRPr="00500A9C">
              <w:rPr>
                <w:i/>
                <w:iCs/>
                <w:sz w:val="20"/>
                <w:szCs w:val="20"/>
              </w:rPr>
              <w:t>звільнення з публічної служби</w:t>
            </w:r>
          </w:p>
        </w:tc>
        <w:tc>
          <w:tcPr>
            <w:tcW w:w="1440" w:type="dxa"/>
            <w:vAlign w:val="center"/>
          </w:tcPr>
          <w:p w14:paraId="713FC10D" w14:textId="77777777" w:rsidR="00FA2CC8" w:rsidRPr="00500A9C" w:rsidRDefault="00FA2CC8" w:rsidP="00BE4234">
            <w:pPr>
              <w:jc w:val="center"/>
              <w:rPr>
                <w:lang w:val="uk-UA"/>
              </w:rPr>
            </w:pPr>
            <w:r w:rsidRPr="00500A9C">
              <w:rPr>
                <w:lang w:val="uk-UA"/>
              </w:rPr>
              <w:lastRenderedPageBreak/>
              <w:t>20</w:t>
            </w:r>
          </w:p>
        </w:tc>
      </w:tr>
      <w:tr w:rsidR="00FA2CC8" w:rsidRPr="00500A9C" w14:paraId="24D0D4C3" w14:textId="77777777" w:rsidTr="00BE4234">
        <w:tblPrEx>
          <w:tblCellMar>
            <w:top w:w="0" w:type="dxa"/>
            <w:bottom w:w="0" w:type="dxa"/>
          </w:tblCellMar>
        </w:tblPrEx>
        <w:trPr>
          <w:trHeight w:val="23"/>
        </w:trPr>
        <w:tc>
          <w:tcPr>
            <w:tcW w:w="540" w:type="dxa"/>
          </w:tcPr>
          <w:p w14:paraId="200DABC4" w14:textId="77777777" w:rsidR="00FA2CC8" w:rsidRPr="00500A9C" w:rsidRDefault="00FA2CC8" w:rsidP="00BE4234">
            <w:pPr>
              <w:rPr>
                <w:lang w:val="uk-UA"/>
              </w:rPr>
            </w:pPr>
            <w:r w:rsidRPr="00500A9C">
              <w:rPr>
                <w:lang w:val="uk-UA"/>
              </w:rPr>
              <w:t>45</w:t>
            </w:r>
          </w:p>
        </w:tc>
        <w:tc>
          <w:tcPr>
            <w:tcW w:w="7560" w:type="dxa"/>
            <w:vAlign w:val="center"/>
          </w:tcPr>
          <w:p w14:paraId="47833859" w14:textId="77777777" w:rsidR="00FA2CC8" w:rsidRPr="00500A9C" w:rsidRDefault="00FA2CC8" w:rsidP="00BE4234">
            <w:pPr>
              <w:rPr>
                <w:b/>
                <w:bCs/>
              </w:rPr>
            </w:pPr>
            <w:r w:rsidRPr="00500A9C">
              <w:rPr>
                <w:b/>
                <w:bCs/>
                <w:sz w:val="20"/>
                <w:szCs w:val="20"/>
              </w:rPr>
              <w:t xml:space="preserve"> </w:t>
            </w:r>
            <w:r w:rsidRPr="00500A9C">
              <w:rPr>
                <w:b/>
                <w:bCs/>
              </w:rPr>
              <w:t>Інші справи</w:t>
            </w:r>
          </w:p>
        </w:tc>
        <w:tc>
          <w:tcPr>
            <w:tcW w:w="1440" w:type="dxa"/>
          </w:tcPr>
          <w:p w14:paraId="10158660" w14:textId="77777777" w:rsidR="00FA2CC8" w:rsidRPr="00500A9C" w:rsidRDefault="00FA2CC8" w:rsidP="00BE4234">
            <w:pPr>
              <w:jc w:val="center"/>
              <w:rPr>
                <w:lang w:val="uk-UA"/>
              </w:rPr>
            </w:pPr>
            <w:r w:rsidRPr="00500A9C">
              <w:rPr>
                <w:lang w:val="uk-UA"/>
              </w:rPr>
              <w:t>15</w:t>
            </w:r>
          </w:p>
        </w:tc>
      </w:tr>
    </w:tbl>
    <w:p w14:paraId="7A7F060B" w14:textId="77777777" w:rsidR="00FA2CC8" w:rsidRDefault="00FA2CC8" w:rsidP="00FA2CC8">
      <w:pPr>
        <w:rPr>
          <w:lang w:val="uk-UA"/>
        </w:rPr>
      </w:pPr>
    </w:p>
    <w:p w14:paraId="7617BF97"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081DFDC4"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019D1010"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017DF0B6"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578820C0"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1C5D58A7" w14:textId="77777777" w:rsidR="003B747C" w:rsidRPr="00ED4896"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p>
    <w:p w14:paraId="441EC34D" w14:textId="77777777" w:rsidR="006620DC" w:rsidRPr="00ED4896" w:rsidRDefault="006A0925" w:rsidP="006620DC">
      <w:pPr>
        <w:ind w:firstLine="708"/>
        <w:jc w:val="both"/>
        <w:rPr>
          <w:bCs/>
          <w:sz w:val="28"/>
          <w:szCs w:val="28"/>
          <w:lang w:val="uk-UA"/>
        </w:rPr>
      </w:pPr>
      <w:r w:rsidRPr="00ED4896">
        <w:rPr>
          <w:bCs/>
          <w:sz w:val="28"/>
          <w:szCs w:val="28"/>
          <w:lang w:val="uk-UA"/>
        </w:rPr>
        <w:t xml:space="preserve"> </w:t>
      </w:r>
    </w:p>
    <w:p w14:paraId="6B37497F" w14:textId="77777777" w:rsidR="008112F2" w:rsidRPr="006620DC" w:rsidRDefault="008112F2" w:rsidP="006620DC">
      <w:pPr>
        <w:rPr>
          <w:lang w:val="uk-UA"/>
        </w:rPr>
      </w:pPr>
    </w:p>
    <w:sectPr w:rsidR="008112F2" w:rsidRPr="006620DC" w:rsidSect="00FA2CC8">
      <w:footerReference w:type="even" r:id="rId7"/>
      <w:footerReference w:type="default" r:id="rId8"/>
      <w:pgSz w:w="11906" w:h="16838"/>
      <w:pgMar w:top="794" w:right="851"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E0FE" w14:textId="77777777" w:rsidR="0039016F" w:rsidRDefault="0039016F">
      <w:r>
        <w:separator/>
      </w:r>
    </w:p>
  </w:endnote>
  <w:endnote w:type="continuationSeparator" w:id="0">
    <w:p w14:paraId="048C2E77" w14:textId="77777777" w:rsidR="0039016F" w:rsidRDefault="0039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DD4E" w14:textId="77777777" w:rsidR="00710DFB" w:rsidRDefault="00710DFB" w:rsidP="00AE459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5F9DAE5" w14:textId="77777777" w:rsidR="00710DFB" w:rsidRDefault="00710DFB" w:rsidP="00401F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2EF1" w14:textId="77777777" w:rsidR="00710DFB" w:rsidRDefault="00710DFB" w:rsidP="00AE459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A2CC8">
      <w:rPr>
        <w:rStyle w:val="aa"/>
        <w:noProof/>
      </w:rPr>
      <w:t>1</w:t>
    </w:r>
    <w:r>
      <w:rPr>
        <w:rStyle w:val="aa"/>
      </w:rPr>
      <w:fldChar w:fldCharType="end"/>
    </w:r>
  </w:p>
  <w:p w14:paraId="6ED4C85D" w14:textId="77777777" w:rsidR="00710DFB" w:rsidRDefault="00710DFB" w:rsidP="00401FE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5F60" w14:textId="77777777" w:rsidR="0039016F" w:rsidRDefault="0039016F">
      <w:r>
        <w:separator/>
      </w:r>
    </w:p>
  </w:footnote>
  <w:footnote w:type="continuationSeparator" w:id="0">
    <w:p w14:paraId="2FEE28FF" w14:textId="77777777" w:rsidR="0039016F" w:rsidRDefault="0039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08"/>
    <w:multiLevelType w:val="multilevel"/>
    <w:tmpl w:val="E28E0CC4"/>
    <w:lvl w:ilvl="0">
      <w:start w:val="2"/>
      <w:numFmt w:val="decimal"/>
      <w:lvlText w:val="%1."/>
      <w:lvlJc w:val="left"/>
      <w:pPr>
        <w:tabs>
          <w:tab w:val="num" w:pos="1905"/>
        </w:tabs>
        <w:ind w:left="1905" w:hanging="1905"/>
      </w:pPr>
      <w:rPr>
        <w:rFonts w:hint="default"/>
      </w:rPr>
    </w:lvl>
    <w:lvl w:ilvl="1">
      <w:start w:val="3"/>
      <w:numFmt w:val="decimal"/>
      <w:lvlText w:val="%1.%2."/>
      <w:lvlJc w:val="left"/>
      <w:pPr>
        <w:tabs>
          <w:tab w:val="num" w:pos="2334"/>
        </w:tabs>
        <w:ind w:left="2334" w:hanging="1905"/>
      </w:pPr>
      <w:rPr>
        <w:rFonts w:hint="default"/>
      </w:rPr>
    </w:lvl>
    <w:lvl w:ilvl="2">
      <w:start w:val="40"/>
      <w:numFmt w:val="decimal"/>
      <w:lvlText w:val="%1.%2.%3."/>
      <w:lvlJc w:val="left"/>
      <w:pPr>
        <w:tabs>
          <w:tab w:val="num" w:pos="2763"/>
        </w:tabs>
        <w:ind w:left="2763" w:hanging="1905"/>
      </w:pPr>
      <w:rPr>
        <w:rFonts w:hint="default"/>
      </w:rPr>
    </w:lvl>
    <w:lvl w:ilvl="3">
      <w:start w:val="1"/>
      <w:numFmt w:val="decimal"/>
      <w:lvlText w:val="%1.%2.%3.%4."/>
      <w:lvlJc w:val="left"/>
      <w:pPr>
        <w:tabs>
          <w:tab w:val="num" w:pos="3192"/>
        </w:tabs>
        <w:ind w:left="3192" w:hanging="1905"/>
      </w:pPr>
      <w:rPr>
        <w:rFonts w:hint="default"/>
      </w:rPr>
    </w:lvl>
    <w:lvl w:ilvl="4">
      <w:start w:val="1"/>
      <w:numFmt w:val="decimal"/>
      <w:lvlText w:val="%1.%2.%3.%4.%5."/>
      <w:lvlJc w:val="left"/>
      <w:pPr>
        <w:tabs>
          <w:tab w:val="num" w:pos="3621"/>
        </w:tabs>
        <w:ind w:left="3621" w:hanging="1905"/>
      </w:pPr>
      <w:rPr>
        <w:rFonts w:hint="default"/>
      </w:rPr>
    </w:lvl>
    <w:lvl w:ilvl="5">
      <w:start w:val="1"/>
      <w:numFmt w:val="decimal"/>
      <w:lvlText w:val="%1.%2.%3.%4.%5.%6."/>
      <w:lvlJc w:val="left"/>
      <w:pPr>
        <w:tabs>
          <w:tab w:val="num" w:pos="4050"/>
        </w:tabs>
        <w:ind w:left="4050" w:hanging="1905"/>
      </w:pPr>
      <w:rPr>
        <w:rFonts w:hint="default"/>
      </w:rPr>
    </w:lvl>
    <w:lvl w:ilvl="6">
      <w:start w:val="1"/>
      <w:numFmt w:val="decimal"/>
      <w:lvlText w:val="%1.%2.%3.%4.%5.%6.%7."/>
      <w:lvlJc w:val="left"/>
      <w:pPr>
        <w:tabs>
          <w:tab w:val="num" w:pos="4479"/>
        </w:tabs>
        <w:ind w:left="4479" w:hanging="1905"/>
      </w:pPr>
      <w:rPr>
        <w:rFonts w:hint="default"/>
      </w:rPr>
    </w:lvl>
    <w:lvl w:ilvl="7">
      <w:start w:val="1"/>
      <w:numFmt w:val="decimal"/>
      <w:lvlText w:val="%1.%2.%3.%4.%5.%6.%7.%8."/>
      <w:lvlJc w:val="left"/>
      <w:pPr>
        <w:tabs>
          <w:tab w:val="num" w:pos="4908"/>
        </w:tabs>
        <w:ind w:left="4908" w:hanging="1905"/>
      </w:pPr>
      <w:rPr>
        <w:rFonts w:hint="default"/>
      </w:rPr>
    </w:lvl>
    <w:lvl w:ilvl="8">
      <w:start w:val="1"/>
      <w:numFmt w:val="decimal"/>
      <w:lvlText w:val="%1.%2.%3.%4.%5.%6.%7.%8.%9."/>
      <w:lvlJc w:val="left"/>
      <w:pPr>
        <w:tabs>
          <w:tab w:val="num" w:pos="5592"/>
        </w:tabs>
        <w:ind w:left="5592" w:hanging="2160"/>
      </w:pPr>
      <w:rPr>
        <w:rFonts w:hint="default"/>
      </w:rPr>
    </w:lvl>
  </w:abstractNum>
  <w:abstractNum w:abstractNumId="1" w15:restartNumberingAfterBreak="0">
    <w:nsid w:val="32EB0D15"/>
    <w:multiLevelType w:val="multilevel"/>
    <w:tmpl w:val="48B4884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20"/>
      <w:numFmt w:val="decimal"/>
      <w:lvlText w:val="%1.%2.%3."/>
      <w:lvlJc w:val="left"/>
      <w:pPr>
        <w:tabs>
          <w:tab w:val="num" w:pos="1440"/>
        </w:tabs>
        <w:ind w:left="1440" w:hanging="720"/>
      </w:pPr>
      <w:rPr>
        <w:rFonts w:hint="default"/>
        <w:b w:val="0"/>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3A501BB"/>
    <w:multiLevelType w:val="hybridMultilevel"/>
    <w:tmpl w:val="89564E5C"/>
    <w:lvl w:ilvl="0" w:tplc="060676A8">
      <w:numFmt w:val="bullet"/>
      <w:lvlText w:val="-"/>
      <w:lvlJc w:val="left"/>
      <w:pPr>
        <w:tabs>
          <w:tab w:val="num" w:pos="5325"/>
        </w:tabs>
        <w:ind w:left="5325" w:hanging="360"/>
      </w:pPr>
      <w:rPr>
        <w:rFonts w:ascii="Times New Roman" w:eastAsia="Times New Roman" w:hAnsi="Times New Roman" w:cs="Times New Roman" w:hint="default"/>
      </w:rPr>
    </w:lvl>
    <w:lvl w:ilvl="1" w:tplc="04190003" w:tentative="1">
      <w:start w:val="1"/>
      <w:numFmt w:val="bullet"/>
      <w:lvlText w:val="o"/>
      <w:lvlJc w:val="left"/>
      <w:pPr>
        <w:tabs>
          <w:tab w:val="num" w:pos="6045"/>
        </w:tabs>
        <w:ind w:left="6045" w:hanging="360"/>
      </w:pPr>
      <w:rPr>
        <w:rFonts w:ascii="Courier New" w:hAnsi="Courier New" w:cs="Courier New" w:hint="default"/>
      </w:rPr>
    </w:lvl>
    <w:lvl w:ilvl="2" w:tplc="04190005" w:tentative="1">
      <w:start w:val="1"/>
      <w:numFmt w:val="bullet"/>
      <w:lvlText w:val=""/>
      <w:lvlJc w:val="left"/>
      <w:pPr>
        <w:tabs>
          <w:tab w:val="num" w:pos="6765"/>
        </w:tabs>
        <w:ind w:left="6765" w:hanging="360"/>
      </w:pPr>
      <w:rPr>
        <w:rFonts w:ascii="Wingdings" w:hAnsi="Wingdings" w:hint="default"/>
      </w:rPr>
    </w:lvl>
    <w:lvl w:ilvl="3" w:tplc="04190001" w:tentative="1">
      <w:start w:val="1"/>
      <w:numFmt w:val="bullet"/>
      <w:lvlText w:val=""/>
      <w:lvlJc w:val="left"/>
      <w:pPr>
        <w:tabs>
          <w:tab w:val="num" w:pos="7485"/>
        </w:tabs>
        <w:ind w:left="7485" w:hanging="360"/>
      </w:pPr>
      <w:rPr>
        <w:rFonts w:ascii="Symbol" w:hAnsi="Symbol" w:hint="default"/>
      </w:rPr>
    </w:lvl>
    <w:lvl w:ilvl="4" w:tplc="04190003" w:tentative="1">
      <w:start w:val="1"/>
      <w:numFmt w:val="bullet"/>
      <w:lvlText w:val="o"/>
      <w:lvlJc w:val="left"/>
      <w:pPr>
        <w:tabs>
          <w:tab w:val="num" w:pos="8205"/>
        </w:tabs>
        <w:ind w:left="8205" w:hanging="360"/>
      </w:pPr>
      <w:rPr>
        <w:rFonts w:ascii="Courier New" w:hAnsi="Courier New" w:cs="Courier New" w:hint="default"/>
      </w:rPr>
    </w:lvl>
    <w:lvl w:ilvl="5" w:tplc="04190005" w:tentative="1">
      <w:start w:val="1"/>
      <w:numFmt w:val="bullet"/>
      <w:lvlText w:val=""/>
      <w:lvlJc w:val="left"/>
      <w:pPr>
        <w:tabs>
          <w:tab w:val="num" w:pos="8925"/>
        </w:tabs>
        <w:ind w:left="8925" w:hanging="360"/>
      </w:pPr>
      <w:rPr>
        <w:rFonts w:ascii="Wingdings" w:hAnsi="Wingdings" w:hint="default"/>
      </w:rPr>
    </w:lvl>
    <w:lvl w:ilvl="6" w:tplc="04190001" w:tentative="1">
      <w:start w:val="1"/>
      <w:numFmt w:val="bullet"/>
      <w:lvlText w:val=""/>
      <w:lvlJc w:val="left"/>
      <w:pPr>
        <w:tabs>
          <w:tab w:val="num" w:pos="9645"/>
        </w:tabs>
        <w:ind w:left="9645" w:hanging="360"/>
      </w:pPr>
      <w:rPr>
        <w:rFonts w:ascii="Symbol" w:hAnsi="Symbol" w:hint="default"/>
      </w:rPr>
    </w:lvl>
    <w:lvl w:ilvl="7" w:tplc="04190003" w:tentative="1">
      <w:start w:val="1"/>
      <w:numFmt w:val="bullet"/>
      <w:lvlText w:val="o"/>
      <w:lvlJc w:val="left"/>
      <w:pPr>
        <w:tabs>
          <w:tab w:val="num" w:pos="10365"/>
        </w:tabs>
        <w:ind w:left="10365" w:hanging="360"/>
      </w:pPr>
      <w:rPr>
        <w:rFonts w:ascii="Courier New" w:hAnsi="Courier New" w:cs="Courier New" w:hint="default"/>
      </w:rPr>
    </w:lvl>
    <w:lvl w:ilvl="8" w:tplc="04190005" w:tentative="1">
      <w:start w:val="1"/>
      <w:numFmt w:val="bullet"/>
      <w:lvlText w:val=""/>
      <w:lvlJc w:val="left"/>
      <w:pPr>
        <w:tabs>
          <w:tab w:val="num" w:pos="11085"/>
        </w:tabs>
        <w:ind w:left="11085" w:hanging="360"/>
      </w:pPr>
      <w:rPr>
        <w:rFonts w:ascii="Wingdings" w:hAnsi="Wingdings" w:hint="default"/>
      </w:rPr>
    </w:lvl>
  </w:abstractNum>
  <w:abstractNum w:abstractNumId="3" w15:restartNumberingAfterBreak="0">
    <w:nsid w:val="3E8F4387"/>
    <w:multiLevelType w:val="multilevel"/>
    <w:tmpl w:val="C31ED272"/>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5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4EA1440"/>
    <w:multiLevelType w:val="multilevel"/>
    <w:tmpl w:val="9C24AD68"/>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161107"/>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5C548C1"/>
    <w:multiLevelType w:val="multilevel"/>
    <w:tmpl w:val="C8EE0A4C"/>
    <w:lvl w:ilvl="0">
      <w:start w:val="11"/>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4"/>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7" w15:restartNumberingAfterBreak="0">
    <w:nsid w:val="45FA5496"/>
    <w:multiLevelType w:val="multilevel"/>
    <w:tmpl w:val="69DA540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4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78A4614"/>
    <w:multiLevelType w:val="hybridMultilevel"/>
    <w:tmpl w:val="C7FCC06A"/>
    <w:lvl w:ilvl="0" w:tplc="F88834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6A36291"/>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7465E82"/>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F5222E1"/>
    <w:multiLevelType w:val="multilevel"/>
    <w:tmpl w:val="2762673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96A5086"/>
    <w:multiLevelType w:val="multilevel"/>
    <w:tmpl w:val="7102C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9"/>
  </w:num>
  <w:num w:numId="4">
    <w:abstractNumId w:val="2"/>
  </w:num>
  <w:num w:numId="5">
    <w:abstractNumId w:val="4"/>
  </w:num>
  <w:num w:numId="6">
    <w:abstractNumId w:val="12"/>
  </w:num>
  <w:num w:numId="7">
    <w:abstractNumId w:val="10"/>
  </w:num>
  <w:num w:numId="8">
    <w:abstractNumId w:val="5"/>
  </w:num>
  <w:num w:numId="9">
    <w:abstractNumId w:val="11"/>
  </w:num>
  <w:num w:numId="10">
    <w:abstractNumId w:val="1"/>
  </w:num>
  <w:num w:numId="11">
    <w:abstractNumId w:val="7"/>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32"/>
    <w:rsid w:val="000045E4"/>
    <w:rsid w:val="000070B8"/>
    <w:rsid w:val="00016860"/>
    <w:rsid w:val="00020EAB"/>
    <w:rsid w:val="0002198C"/>
    <w:rsid w:val="00023CB3"/>
    <w:rsid w:val="00027605"/>
    <w:rsid w:val="00030310"/>
    <w:rsid w:val="000343FF"/>
    <w:rsid w:val="00034A04"/>
    <w:rsid w:val="000434CA"/>
    <w:rsid w:val="00045ACF"/>
    <w:rsid w:val="00050001"/>
    <w:rsid w:val="000523DE"/>
    <w:rsid w:val="000528D0"/>
    <w:rsid w:val="0006209F"/>
    <w:rsid w:val="000625C1"/>
    <w:rsid w:val="00062BFC"/>
    <w:rsid w:val="00062D7B"/>
    <w:rsid w:val="000701DB"/>
    <w:rsid w:val="00072DEA"/>
    <w:rsid w:val="00072F2F"/>
    <w:rsid w:val="00075BF4"/>
    <w:rsid w:val="00076E8B"/>
    <w:rsid w:val="00077B9C"/>
    <w:rsid w:val="000860D7"/>
    <w:rsid w:val="00087659"/>
    <w:rsid w:val="00091C8C"/>
    <w:rsid w:val="00094454"/>
    <w:rsid w:val="000A2FEF"/>
    <w:rsid w:val="000A5263"/>
    <w:rsid w:val="000C0570"/>
    <w:rsid w:val="000C3633"/>
    <w:rsid w:val="000C4538"/>
    <w:rsid w:val="000C6A82"/>
    <w:rsid w:val="000C776D"/>
    <w:rsid w:val="000D3507"/>
    <w:rsid w:val="000E4CAB"/>
    <w:rsid w:val="000E4DB4"/>
    <w:rsid w:val="000E715B"/>
    <w:rsid w:val="000E7FDE"/>
    <w:rsid w:val="000F1B27"/>
    <w:rsid w:val="000F5B0D"/>
    <w:rsid w:val="000F6D96"/>
    <w:rsid w:val="000F7F07"/>
    <w:rsid w:val="001002C5"/>
    <w:rsid w:val="00102C6D"/>
    <w:rsid w:val="00111D2D"/>
    <w:rsid w:val="00114B4F"/>
    <w:rsid w:val="00125ECC"/>
    <w:rsid w:val="00127AB7"/>
    <w:rsid w:val="00130660"/>
    <w:rsid w:val="00134039"/>
    <w:rsid w:val="00136191"/>
    <w:rsid w:val="001408D6"/>
    <w:rsid w:val="00143ECB"/>
    <w:rsid w:val="001451B2"/>
    <w:rsid w:val="00146BEF"/>
    <w:rsid w:val="00152D42"/>
    <w:rsid w:val="00154125"/>
    <w:rsid w:val="00157F9B"/>
    <w:rsid w:val="0016000E"/>
    <w:rsid w:val="00160096"/>
    <w:rsid w:val="00184CAC"/>
    <w:rsid w:val="001A0653"/>
    <w:rsid w:val="001A13D0"/>
    <w:rsid w:val="001A17C5"/>
    <w:rsid w:val="001A30B5"/>
    <w:rsid w:val="001A7EB4"/>
    <w:rsid w:val="001B0017"/>
    <w:rsid w:val="001B7636"/>
    <w:rsid w:val="001C039A"/>
    <w:rsid w:val="001C1F64"/>
    <w:rsid w:val="001C505E"/>
    <w:rsid w:val="001C5A07"/>
    <w:rsid w:val="001D0E78"/>
    <w:rsid w:val="001D3D64"/>
    <w:rsid w:val="001D6614"/>
    <w:rsid w:val="001D6A50"/>
    <w:rsid w:val="001D7D82"/>
    <w:rsid w:val="001E0E55"/>
    <w:rsid w:val="001E577F"/>
    <w:rsid w:val="00200AAF"/>
    <w:rsid w:val="00202732"/>
    <w:rsid w:val="002153B5"/>
    <w:rsid w:val="00222E46"/>
    <w:rsid w:val="00224D87"/>
    <w:rsid w:val="00232AA0"/>
    <w:rsid w:val="0023303C"/>
    <w:rsid w:val="002336CB"/>
    <w:rsid w:val="00233FC6"/>
    <w:rsid w:val="00234DFD"/>
    <w:rsid w:val="00235672"/>
    <w:rsid w:val="00241D24"/>
    <w:rsid w:val="00244C58"/>
    <w:rsid w:val="0025034A"/>
    <w:rsid w:val="0025157E"/>
    <w:rsid w:val="00260CE1"/>
    <w:rsid w:val="00263BAC"/>
    <w:rsid w:val="0026574C"/>
    <w:rsid w:val="002658F2"/>
    <w:rsid w:val="00267904"/>
    <w:rsid w:val="00267E82"/>
    <w:rsid w:val="00270104"/>
    <w:rsid w:val="002733F5"/>
    <w:rsid w:val="0027441D"/>
    <w:rsid w:val="00276143"/>
    <w:rsid w:val="00282778"/>
    <w:rsid w:val="002919EC"/>
    <w:rsid w:val="00292485"/>
    <w:rsid w:val="002942EF"/>
    <w:rsid w:val="002950AE"/>
    <w:rsid w:val="002968B2"/>
    <w:rsid w:val="002A6DBC"/>
    <w:rsid w:val="002B29B7"/>
    <w:rsid w:val="002B4233"/>
    <w:rsid w:val="002B42D6"/>
    <w:rsid w:val="002B4670"/>
    <w:rsid w:val="002B50FA"/>
    <w:rsid w:val="002C3464"/>
    <w:rsid w:val="002C4CF8"/>
    <w:rsid w:val="002C51E9"/>
    <w:rsid w:val="002E537E"/>
    <w:rsid w:val="002F4BBB"/>
    <w:rsid w:val="002F7E02"/>
    <w:rsid w:val="002F7F23"/>
    <w:rsid w:val="003002C4"/>
    <w:rsid w:val="0030118C"/>
    <w:rsid w:val="003017E3"/>
    <w:rsid w:val="0030184B"/>
    <w:rsid w:val="00306E46"/>
    <w:rsid w:val="00315A99"/>
    <w:rsid w:val="00326B50"/>
    <w:rsid w:val="003277B0"/>
    <w:rsid w:val="003317BA"/>
    <w:rsid w:val="00341628"/>
    <w:rsid w:val="00352046"/>
    <w:rsid w:val="003534B3"/>
    <w:rsid w:val="00353B31"/>
    <w:rsid w:val="003557D5"/>
    <w:rsid w:val="00355935"/>
    <w:rsid w:val="00357436"/>
    <w:rsid w:val="0036017A"/>
    <w:rsid w:val="00361C1D"/>
    <w:rsid w:val="003651A6"/>
    <w:rsid w:val="00373643"/>
    <w:rsid w:val="0037517E"/>
    <w:rsid w:val="00377F45"/>
    <w:rsid w:val="00383FA3"/>
    <w:rsid w:val="003845C3"/>
    <w:rsid w:val="003878FF"/>
    <w:rsid w:val="0039016F"/>
    <w:rsid w:val="0039052C"/>
    <w:rsid w:val="003943A9"/>
    <w:rsid w:val="003A6542"/>
    <w:rsid w:val="003B16ED"/>
    <w:rsid w:val="003B2AA5"/>
    <w:rsid w:val="003B339C"/>
    <w:rsid w:val="003B747C"/>
    <w:rsid w:val="003C2A06"/>
    <w:rsid w:val="003C5B17"/>
    <w:rsid w:val="003D5D14"/>
    <w:rsid w:val="003D7865"/>
    <w:rsid w:val="003E030D"/>
    <w:rsid w:val="003E0B65"/>
    <w:rsid w:val="003E0D17"/>
    <w:rsid w:val="003E1090"/>
    <w:rsid w:val="003E3C37"/>
    <w:rsid w:val="003E6FB7"/>
    <w:rsid w:val="003F0250"/>
    <w:rsid w:val="003F18B4"/>
    <w:rsid w:val="003F5B7D"/>
    <w:rsid w:val="003F6A6E"/>
    <w:rsid w:val="0040081E"/>
    <w:rsid w:val="00401FEC"/>
    <w:rsid w:val="00403EB4"/>
    <w:rsid w:val="00406BBC"/>
    <w:rsid w:val="004134B2"/>
    <w:rsid w:val="00413E70"/>
    <w:rsid w:val="004151CC"/>
    <w:rsid w:val="00417FD5"/>
    <w:rsid w:val="00420557"/>
    <w:rsid w:val="004210DA"/>
    <w:rsid w:val="0042115B"/>
    <w:rsid w:val="00433BDB"/>
    <w:rsid w:val="0044481C"/>
    <w:rsid w:val="00450AB0"/>
    <w:rsid w:val="00452DB9"/>
    <w:rsid w:val="0046789B"/>
    <w:rsid w:val="00470AB7"/>
    <w:rsid w:val="00473017"/>
    <w:rsid w:val="00474C18"/>
    <w:rsid w:val="00482D45"/>
    <w:rsid w:val="004832C6"/>
    <w:rsid w:val="00485B71"/>
    <w:rsid w:val="004932D7"/>
    <w:rsid w:val="00495934"/>
    <w:rsid w:val="004A7FDF"/>
    <w:rsid w:val="004B321F"/>
    <w:rsid w:val="004B3C11"/>
    <w:rsid w:val="004B4B2B"/>
    <w:rsid w:val="004B5F9F"/>
    <w:rsid w:val="004C0111"/>
    <w:rsid w:val="004C0E52"/>
    <w:rsid w:val="004C147F"/>
    <w:rsid w:val="004C1F33"/>
    <w:rsid w:val="004C2A94"/>
    <w:rsid w:val="004C5520"/>
    <w:rsid w:val="004D1E5E"/>
    <w:rsid w:val="004D3468"/>
    <w:rsid w:val="004F68B4"/>
    <w:rsid w:val="004F72E9"/>
    <w:rsid w:val="004F7671"/>
    <w:rsid w:val="00506512"/>
    <w:rsid w:val="00510D81"/>
    <w:rsid w:val="0051655B"/>
    <w:rsid w:val="00517587"/>
    <w:rsid w:val="00520771"/>
    <w:rsid w:val="00520A54"/>
    <w:rsid w:val="00520DEE"/>
    <w:rsid w:val="00521D00"/>
    <w:rsid w:val="00524CA1"/>
    <w:rsid w:val="00526FB0"/>
    <w:rsid w:val="00527C37"/>
    <w:rsid w:val="00531A27"/>
    <w:rsid w:val="00535E13"/>
    <w:rsid w:val="0053732B"/>
    <w:rsid w:val="00537476"/>
    <w:rsid w:val="00540B8D"/>
    <w:rsid w:val="00541F18"/>
    <w:rsid w:val="00556D38"/>
    <w:rsid w:val="00560604"/>
    <w:rsid w:val="005636E5"/>
    <w:rsid w:val="005670FC"/>
    <w:rsid w:val="00576E51"/>
    <w:rsid w:val="00583562"/>
    <w:rsid w:val="0058507E"/>
    <w:rsid w:val="0058635D"/>
    <w:rsid w:val="00586457"/>
    <w:rsid w:val="00591759"/>
    <w:rsid w:val="00593819"/>
    <w:rsid w:val="00597139"/>
    <w:rsid w:val="005A2D1A"/>
    <w:rsid w:val="005A4BE4"/>
    <w:rsid w:val="005A75EE"/>
    <w:rsid w:val="005B715A"/>
    <w:rsid w:val="005C12C3"/>
    <w:rsid w:val="005D4077"/>
    <w:rsid w:val="005E06AF"/>
    <w:rsid w:val="005E6C1C"/>
    <w:rsid w:val="005F1D3F"/>
    <w:rsid w:val="005F3A93"/>
    <w:rsid w:val="00600114"/>
    <w:rsid w:val="00600255"/>
    <w:rsid w:val="00600421"/>
    <w:rsid w:val="0060052F"/>
    <w:rsid w:val="00600F15"/>
    <w:rsid w:val="006024C2"/>
    <w:rsid w:val="006039B8"/>
    <w:rsid w:val="00605D61"/>
    <w:rsid w:val="0060659B"/>
    <w:rsid w:val="00611C77"/>
    <w:rsid w:val="006125F5"/>
    <w:rsid w:val="00613985"/>
    <w:rsid w:val="00622E2E"/>
    <w:rsid w:val="006245C0"/>
    <w:rsid w:val="00625580"/>
    <w:rsid w:val="00632E26"/>
    <w:rsid w:val="006346E3"/>
    <w:rsid w:val="006359BF"/>
    <w:rsid w:val="00637BBE"/>
    <w:rsid w:val="00644BE7"/>
    <w:rsid w:val="00645D23"/>
    <w:rsid w:val="00646BBC"/>
    <w:rsid w:val="006479BD"/>
    <w:rsid w:val="00655964"/>
    <w:rsid w:val="00655A14"/>
    <w:rsid w:val="00656347"/>
    <w:rsid w:val="006620DC"/>
    <w:rsid w:val="00663B22"/>
    <w:rsid w:val="006641E3"/>
    <w:rsid w:val="006659F9"/>
    <w:rsid w:val="006722F2"/>
    <w:rsid w:val="00681ADB"/>
    <w:rsid w:val="006838D7"/>
    <w:rsid w:val="00684B9A"/>
    <w:rsid w:val="00685DF8"/>
    <w:rsid w:val="006A0925"/>
    <w:rsid w:val="006A49AA"/>
    <w:rsid w:val="006A51D4"/>
    <w:rsid w:val="006A585A"/>
    <w:rsid w:val="006A656C"/>
    <w:rsid w:val="006B260C"/>
    <w:rsid w:val="006C3CCE"/>
    <w:rsid w:val="006C66A0"/>
    <w:rsid w:val="006E3E78"/>
    <w:rsid w:val="006E5273"/>
    <w:rsid w:val="006F19C3"/>
    <w:rsid w:val="00710DFB"/>
    <w:rsid w:val="00710E41"/>
    <w:rsid w:val="0071145B"/>
    <w:rsid w:val="00713CE7"/>
    <w:rsid w:val="00713F83"/>
    <w:rsid w:val="0071631B"/>
    <w:rsid w:val="0072003E"/>
    <w:rsid w:val="007215C5"/>
    <w:rsid w:val="00721786"/>
    <w:rsid w:val="00730585"/>
    <w:rsid w:val="007308F7"/>
    <w:rsid w:val="00730A76"/>
    <w:rsid w:val="00732028"/>
    <w:rsid w:val="0073283A"/>
    <w:rsid w:val="00734BF2"/>
    <w:rsid w:val="00737340"/>
    <w:rsid w:val="007424CC"/>
    <w:rsid w:val="00763F79"/>
    <w:rsid w:val="0076704E"/>
    <w:rsid w:val="00774D01"/>
    <w:rsid w:val="00784914"/>
    <w:rsid w:val="007947C1"/>
    <w:rsid w:val="007A37FF"/>
    <w:rsid w:val="007B2EED"/>
    <w:rsid w:val="007C0819"/>
    <w:rsid w:val="007C47F0"/>
    <w:rsid w:val="007D1199"/>
    <w:rsid w:val="007D25F0"/>
    <w:rsid w:val="007E1C9E"/>
    <w:rsid w:val="007E4BA6"/>
    <w:rsid w:val="007F21C1"/>
    <w:rsid w:val="007F66EA"/>
    <w:rsid w:val="007F6A68"/>
    <w:rsid w:val="00801656"/>
    <w:rsid w:val="00803408"/>
    <w:rsid w:val="00803690"/>
    <w:rsid w:val="00806C73"/>
    <w:rsid w:val="008112F2"/>
    <w:rsid w:val="008114C3"/>
    <w:rsid w:val="008201C9"/>
    <w:rsid w:val="0082608D"/>
    <w:rsid w:val="00827174"/>
    <w:rsid w:val="0083117E"/>
    <w:rsid w:val="00841B95"/>
    <w:rsid w:val="00846971"/>
    <w:rsid w:val="00852543"/>
    <w:rsid w:val="0085375A"/>
    <w:rsid w:val="008563F1"/>
    <w:rsid w:val="00857431"/>
    <w:rsid w:val="00857B34"/>
    <w:rsid w:val="008639C4"/>
    <w:rsid w:val="00871B93"/>
    <w:rsid w:val="00875A2D"/>
    <w:rsid w:val="00882966"/>
    <w:rsid w:val="00882EC9"/>
    <w:rsid w:val="00885096"/>
    <w:rsid w:val="00885912"/>
    <w:rsid w:val="00891D6B"/>
    <w:rsid w:val="008929B2"/>
    <w:rsid w:val="0089456D"/>
    <w:rsid w:val="00897759"/>
    <w:rsid w:val="008A4D03"/>
    <w:rsid w:val="008A56BE"/>
    <w:rsid w:val="008B3E74"/>
    <w:rsid w:val="008B4B9E"/>
    <w:rsid w:val="008B6D48"/>
    <w:rsid w:val="008C046A"/>
    <w:rsid w:val="008C24A9"/>
    <w:rsid w:val="008D125A"/>
    <w:rsid w:val="008D1612"/>
    <w:rsid w:val="008D1E90"/>
    <w:rsid w:val="008E0F42"/>
    <w:rsid w:val="008E1619"/>
    <w:rsid w:val="008E4C1D"/>
    <w:rsid w:val="008E558E"/>
    <w:rsid w:val="0090021F"/>
    <w:rsid w:val="00904327"/>
    <w:rsid w:val="00906BFA"/>
    <w:rsid w:val="00910138"/>
    <w:rsid w:val="00915029"/>
    <w:rsid w:val="00917484"/>
    <w:rsid w:val="00920635"/>
    <w:rsid w:val="00922D31"/>
    <w:rsid w:val="00942F88"/>
    <w:rsid w:val="00945135"/>
    <w:rsid w:val="00947712"/>
    <w:rsid w:val="009519C8"/>
    <w:rsid w:val="00954532"/>
    <w:rsid w:val="009624F3"/>
    <w:rsid w:val="00970168"/>
    <w:rsid w:val="009709E3"/>
    <w:rsid w:val="00976A12"/>
    <w:rsid w:val="009848C4"/>
    <w:rsid w:val="00992748"/>
    <w:rsid w:val="00993E64"/>
    <w:rsid w:val="009A539A"/>
    <w:rsid w:val="009B2685"/>
    <w:rsid w:val="009B2CE2"/>
    <w:rsid w:val="009C4A7C"/>
    <w:rsid w:val="009D7B7C"/>
    <w:rsid w:val="009E1CE8"/>
    <w:rsid w:val="009E30FB"/>
    <w:rsid w:val="009E38CE"/>
    <w:rsid w:val="009E4F06"/>
    <w:rsid w:val="009F01D1"/>
    <w:rsid w:val="009F0C41"/>
    <w:rsid w:val="009F26B9"/>
    <w:rsid w:val="00A03FC2"/>
    <w:rsid w:val="00A04958"/>
    <w:rsid w:val="00A04F7E"/>
    <w:rsid w:val="00A10B8A"/>
    <w:rsid w:val="00A124B0"/>
    <w:rsid w:val="00A169E2"/>
    <w:rsid w:val="00A254AD"/>
    <w:rsid w:val="00A36E01"/>
    <w:rsid w:val="00A4078C"/>
    <w:rsid w:val="00A444DE"/>
    <w:rsid w:val="00A4453A"/>
    <w:rsid w:val="00A462AF"/>
    <w:rsid w:val="00A50CB7"/>
    <w:rsid w:val="00A61AF9"/>
    <w:rsid w:val="00A7243A"/>
    <w:rsid w:val="00A83153"/>
    <w:rsid w:val="00A9500A"/>
    <w:rsid w:val="00A9633C"/>
    <w:rsid w:val="00A96D02"/>
    <w:rsid w:val="00AC5E00"/>
    <w:rsid w:val="00AC5ECD"/>
    <w:rsid w:val="00AD0092"/>
    <w:rsid w:val="00AD1E1D"/>
    <w:rsid w:val="00AD26F0"/>
    <w:rsid w:val="00AD29B1"/>
    <w:rsid w:val="00AD6274"/>
    <w:rsid w:val="00AE236A"/>
    <w:rsid w:val="00AE4590"/>
    <w:rsid w:val="00AE7AC6"/>
    <w:rsid w:val="00AF4C31"/>
    <w:rsid w:val="00B002CA"/>
    <w:rsid w:val="00B02E3E"/>
    <w:rsid w:val="00B11000"/>
    <w:rsid w:val="00B21A96"/>
    <w:rsid w:val="00B32150"/>
    <w:rsid w:val="00B33BB7"/>
    <w:rsid w:val="00B4039C"/>
    <w:rsid w:val="00B46422"/>
    <w:rsid w:val="00B46A10"/>
    <w:rsid w:val="00B47A2B"/>
    <w:rsid w:val="00B533FF"/>
    <w:rsid w:val="00B55EAD"/>
    <w:rsid w:val="00B6106D"/>
    <w:rsid w:val="00B66458"/>
    <w:rsid w:val="00B74827"/>
    <w:rsid w:val="00B748C5"/>
    <w:rsid w:val="00B80663"/>
    <w:rsid w:val="00B8291E"/>
    <w:rsid w:val="00BA5059"/>
    <w:rsid w:val="00BA6C05"/>
    <w:rsid w:val="00BA71AA"/>
    <w:rsid w:val="00BB46B0"/>
    <w:rsid w:val="00BD7AA2"/>
    <w:rsid w:val="00BE4234"/>
    <w:rsid w:val="00BE7D1F"/>
    <w:rsid w:val="00BF33CC"/>
    <w:rsid w:val="00BF55B5"/>
    <w:rsid w:val="00C04B2E"/>
    <w:rsid w:val="00C05A93"/>
    <w:rsid w:val="00C212EF"/>
    <w:rsid w:val="00C23F77"/>
    <w:rsid w:val="00C319E7"/>
    <w:rsid w:val="00C37672"/>
    <w:rsid w:val="00C42E83"/>
    <w:rsid w:val="00C43B6E"/>
    <w:rsid w:val="00C44B30"/>
    <w:rsid w:val="00C45C3A"/>
    <w:rsid w:val="00C46441"/>
    <w:rsid w:val="00C519CE"/>
    <w:rsid w:val="00C55195"/>
    <w:rsid w:val="00C66B34"/>
    <w:rsid w:val="00C66E38"/>
    <w:rsid w:val="00C70D0A"/>
    <w:rsid w:val="00C717CE"/>
    <w:rsid w:val="00C72AED"/>
    <w:rsid w:val="00C7425F"/>
    <w:rsid w:val="00C77CDB"/>
    <w:rsid w:val="00C80549"/>
    <w:rsid w:val="00C93616"/>
    <w:rsid w:val="00C9372B"/>
    <w:rsid w:val="00C95535"/>
    <w:rsid w:val="00CA111A"/>
    <w:rsid w:val="00CA4203"/>
    <w:rsid w:val="00CA560A"/>
    <w:rsid w:val="00CB02D6"/>
    <w:rsid w:val="00CB4716"/>
    <w:rsid w:val="00CB51BF"/>
    <w:rsid w:val="00CB7149"/>
    <w:rsid w:val="00CB7ACC"/>
    <w:rsid w:val="00CC1D25"/>
    <w:rsid w:val="00CD2D56"/>
    <w:rsid w:val="00CD4BD1"/>
    <w:rsid w:val="00CD7CCE"/>
    <w:rsid w:val="00CE0C66"/>
    <w:rsid w:val="00CE1736"/>
    <w:rsid w:val="00CE30E8"/>
    <w:rsid w:val="00CF0872"/>
    <w:rsid w:val="00CF34A1"/>
    <w:rsid w:val="00CF45C0"/>
    <w:rsid w:val="00D014C8"/>
    <w:rsid w:val="00D05723"/>
    <w:rsid w:val="00D12A1E"/>
    <w:rsid w:val="00D17671"/>
    <w:rsid w:val="00D339F6"/>
    <w:rsid w:val="00D34BA3"/>
    <w:rsid w:val="00D3679A"/>
    <w:rsid w:val="00D413FE"/>
    <w:rsid w:val="00D504FF"/>
    <w:rsid w:val="00D51F2E"/>
    <w:rsid w:val="00D5243B"/>
    <w:rsid w:val="00D5626C"/>
    <w:rsid w:val="00D633D4"/>
    <w:rsid w:val="00D71EE6"/>
    <w:rsid w:val="00D77ED6"/>
    <w:rsid w:val="00D821A7"/>
    <w:rsid w:val="00D90D73"/>
    <w:rsid w:val="00D921B8"/>
    <w:rsid w:val="00D93FEA"/>
    <w:rsid w:val="00D945D8"/>
    <w:rsid w:val="00D94F29"/>
    <w:rsid w:val="00D956FC"/>
    <w:rsid w:val="00D957D4"/>
    <w:rsid w:val="00D964E8"/>
    <w:rsid w:val="00DA0853"/>
    <w:rsid w:val="00DA3EBD"/>
    <w:rsid w:val="00DA6815"/>
    <w:rsid w:val="00DC1BCE"/>
    <w:rsid w:val="00DC1E60"/>
    <w:rsid w:val="00DC3C6D"/>
    <w:rsid w:val="00DC4B5A"/>
    <w:rsid w:val="00DC5474"/>
    <w:rsid w:val="00DC6625"/>
    <w:rsid w:val="00DD0B44"/>
    <w:rsid w:val="00DD3C24"/>
    <w:rsid w:val="00DD477E"/>
    <w:rsid w:val="00DE6C6B"/>
    <w:rsid w:val="00DE7457"/>
    <w:rsid w:val="00DF3CF9"/>
    <w:rsid w:val="00DF4F8F"/>
    <w:rsid w:val="00DF5E34"/>
    <w:rsid w:val="00DF6349"/>
    <w:rsid w:val="00E0428E"/>
    <w:rsid w:val="00E04A21"/>
    <w:rsid w:val="00E17304"/>
    <w:rsid w:val="00E24F99"/>
    <w:rsid w:val="00E25050"/>
    <w:rsid w:val="00E32E0A"/>
    <w:rsid w:val="00E40609"/>
    <w:rsid w:val="00E54E4D"/>
    <w:rsid w:val="00E55F4F"/>
    <w:rsid w:val="00E66A7B"/>
    <w:rsid w:val="00E72FE4"/>
    <w:rsid w:val="00E77867"/>
    <w:rsid w:val="00E80EBE"/>
    <w:rsid w:val="00E95190"/>
    <w:rsid w:val="00EA0B2A"/>
    <w:rsid w:val="00EB52A2"/>
    <w:rsid w:val="00EC19BD"/>
    <w:rsid w:val="00EC2555"/>
    <w:rsid w:val="00EC2EA2"/>
    <w:rsid w:val="00EC342D"/>
    <w:rsid w:val="00ED2571"/>
    <w:rsid w:val="00ED4896"/>
    <w:rsid w:val="00ED5528"/>
    <w:rsid w:val="00EE12B9"/>
    <w:rsid w:val="00EE73A1"/>
    <w:rsid w:val="00EF0A0D"/>
    <w:rsid w:val="00F0330F"/>
    <w:rsid w:val="00F05725"/>
    <w:rsid w:val="00F12113"/>
    <w:rsid w:val="00F138FB"/>
    <w:rsid w:val="00F2004A"/>
    <w:rsid w:val="00F30191"/>
    <w:rsid w:val="00F3097F"/>
    <w:rsid w:val="00F31F37"/>
    <w:rsid w:val="00F32659"/>
    <w:rsid w:val="00F35544"/>
    <w:rsid w:val="00F409BD"/>
    <w:rsid w:val="00F449DD"/>
    <w:rsid w:val="00F467D5"/>
    <w:rsid w:val="00F519EA"/>
    <w:rsid w:val="00F61904"/>
    <w:rsid w:val="00F632A4"/>
    <w:rsid w:val="00F641F7"/>
    <w:rsid w:val="00F74C15"/>
    <w:rsid w:val="00F775E8"/>
    <w:rsid w:val="00F81111"/>
    <w:rsid w:val="00F812E1"/>
    <w:rsid w:val="00F85682"/>
    <w:rsid w:val="00F90E58"/>
    <w:rsid w:val="00F91E40"/>
    <w:rsid w:val="00F96E8B"/>
    <w:rsid w:val="00FA2CC8"/>
    <w:rsid w:val="00FA7528"/>
    <w:rsid w:val="00FC0E9B"/>
    <w:rsid w:val="00FC3F25"/>
    <w:rsid w:val="00FE3559"/>
    <w:rsid w:val="00FF0E44"/>
    <w:rsid w:val="00FF3381"/>
    <w:rsid w:val="00FF3E42"/>
    <w:rsid w:val="00FF4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7A9D5"/>
  <w15:chartTrackingRefBased/>
  <w15:docId w15:val="{7EDBFE0F-612D-43D2-BA73-E7CDC5CE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532"/>
    <w:rPr>
      <w:sz w:val="24"/>
      <w:szCs w:val="24"/>
      <w:lang w:val="ru-RU" w:eastAsia="ru-RU"/>
    </w:rPr>
  </w:style>
  <w:style w:type="paragraph" w:styleId="1">
    <w:name w:val="heading 1"/>
    <w:basedOn w:val="a"/>
    <w:next w:val="a"/>
    <w:qFormat/>
    <w:rsid w:val="00DF6349"/>
    <w:pPr>
      <w:keepNext/>
      <w:spacing w:before="240" w:after="60"/>
      <w:outlineLvl w:val="0"/>
    </w:pPr>
    <w:rPr>
      <w:rFonts w:ascii="Arial" w:hAnsi="Arial" w:cs="Arial"/>
      <w:b/>
      <w:bCs/>
      <w:kern w:val="32"/>
      <w:sz w:val="32"/>
      <w:szCs w:val="32"/>
    </w:rPr>
  </w:style>
  <w:style w:type="paragraph" w:styleId="3">
    <w:name w:val="heading 3"/>
    <w:basedOn w:val="a"/>
    <w:link w:val="30"/>
    <w:qFormat/>
    <w:rsid w:val="00125EC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2">
    <w:name w:val="rvps2"/>
    <w:basedOn w:val="a"/>
    <w:rsid w:val="0039052C"/>
    <w:pPr>
      <w:spacing w:before="100" w:beforeAutospacing="1" w:after="100" w:afterAutospacing="1"/>
    </w:pPr>
  </w:style>
  <w:style w:type="paragraph" w:styleId="a3">
    <w:name w:val="Balloon Text"/>
    <w:basedOn w:val="a"/>
    <w:semiHidden/>
    <w:rsid w:val="00EB52A2"/>
    <w:rPr>
      <w:rFonts w:ascii="Tahoma" w:hAnsi="Tahoma" w:cs="Tahoma"/>
      <w:sz w:val="16"/>
      <w:szCs w:val="16"/>
    </w:rPr>
  </w:style>
  <w:style w:type="paragraph" w:styleId="a4">
    <w:name w:val="Normal (Web)"/>
    <w:basedOn w:val="a"/>
    <w:rsid w:val="00A7243A"/>
    <w:pPr>
      <w:spacing w:before="100" w:beforeAutospacing="1" w:after="100" w:afterAutospacing="1"/>
    </w:pPr>
  </w:style>
  <w:style w:type="character" w:styleId="a5">
    <w:name w:val="Strong"/>
    <w:basedOn w:val="a0"/>
    <w:qFormat/>
    <w:rsid w:val="00125ECC"/>
    <w:rPr>
      <w:b/>
      <w:bCs/>
    </w:rPr>
  </w:style>
  <w:style w:type="character" w:styleId="a6">
    <w:name w:val="Emphasis"/>
    <w:basedOn w:val="a0"/>
    <w:qFormat/>
    <w:rsid w:val="00125ECC"/>
    <w:rPr>
      <w:i/>
      <w:iCs/>
    </w:rPr>
  </w:style>
  <w:style w:type="character" w:customStyle="1" w:styleId="rvts0">
    <w:name w:val="rvts0"/>
    <w:basedOn w:val="a0"/>
    <w:rsid w:val="00857431"/>
  </w:style>
  <w:style w:type="character" w:customStyle="1" w:styleId="5">
    <w:name w:val="Основной текст (5)_"/>
    <w:basedOn w:val="a0"/>
    <w:link w:val="51"/>
    <w:rsid w:val="00CE1736"/>
    <w:rPr>
      <w:lang w:bidi="ar-SA"/>
    </w:rPr>
  </w:style>
  <w:style w:type="character" w:customStyle="1" w:styleId="50">
    <w:name w:val="Основной текст (5)"/>
    <w:basedOn w:val="5"/>
    <w:rsid w:val="00CE1736"/>
    <w:rPr>
      <w:lang w:bidi="ar-SA"/>
    </w:rPr>
  </w:style>
  <w:style w:type="character" w:customStyle="1" w:styleId="52">
    <w:name w:val="Основной текст (5) + Полужирный"/>
    <w:basedOn w:val="5"/>
    <w:rsid w:val="00CE1736"/>
    <w:rPr>
      <w:b/>
      <w:bCs/>
      <w:lang w:bidi="ar-SA"/>
    </w:rPr>
  </w:style>
  <w:style w:type="character" w:customStyle="1" w:styleId="520">
    <w:name w:val="Основной текст (5)2"/>
    <w:basedOn w:val="5"/>
    <w:rsid w:val="00CE1736"/>
    <w:rPr>
      <w:lang w:bidi="ar-SA"/>
    </w:rPr>
  </w:style>
  <w:style w:type="paragraph" w:customStyle="1" w:styleId="51">
    <w:name w:val="Основной текст (5)1"/>
    <w:basedOn w:val="a"/>
    <w:link w:val="5"/>
    <w:rsid w:val="00CE1736"/>
    <w:pPr>
      <w:widowControl w:val="0"/>
      <w:shd w:val="clear" w:color="auto" w:fill="FFFFFF"/>
      <w:spacing w:line="293" w:lineRule="exact"/>
      <w:ind w:firstLine="640"/>
      <w:jc w:val="both"/>
    </w:pPr>
    <w:rPr>
      <w:sz w:val="20"/>
      <w:szCs w:val="20"/>
      <w:lang w:val="uk-UA" w:eastAsia="uk-UA"/>
    </w:rPr>
  </w:style>
  <w:style w:type="character" w:customStyle="1" w:styleId="30">
    <w:name w:val="Заголовок 3 Знак"/>
    <w:link w:val="3"/>
    <w:rsid w:val="00526FB0"/>
    <w:rPr>
      <w:b/>
      <w:bCs/>
      <w:sz w:val="27"/>
      <w:szCs w:val="27"/>
      <w:lang w:val="ru-RU" w:eastAsia="ru-RU" w:bidi="ar-SA"/>
    </w:rPr>
  </w:style>
  <w:style w:type="character" w:customStyle="1" w:styleId="st">
    <w:name w:val="st"/>
    <w:basedOn w:val="a0"/>
    <w:rsid w:val="00885912"/>
  </w:style>
  <w:style w:type="paragraph" w:customStyle="1" w:styleId="WW-2">
    <w:name w:val="WW-Основной текст 2"/>
    <w:basedOn w:val="a"/>
    <w:rsid w:val="00030310"/>
    <w:pPr>
      <w:widowControl w:val="0"/>
      <w:suppressAutoHyphens/>
    </w:pPr>
    <w:rPr>
      <w:rFonts w:eastAsia="HG Mincho Light J"/>
      <w:color w:val="000000"/>
      <w:sz w:val="28"/>
      <w:szCs w:val="20"/>
      <w:lang w:val="uk-UA"/>
    </w:rPr>
  </w:style>
  <w:style w:type="character" w:customStyle="1" w:styleId="apple-tab-span">
    <w:name w:val="apple-tab-span"/>
    <w:basedOn w:val="a0"/>
    <w:rsid w:val="00C04B2E"/>
  </w:style>
  <w:style w:type="paragraph" w:customStyle="1" w:styleId="tehnormatitle">
    <w:name w:val="tehnormatitle"/>
    <w:basedOn w:val="a"/>
    <w:rsid w:val="00267E82"/>
    <w:pPr>
      <w:spacing w:before="100" w:beforeAutospacing="1" w:after="100" w:afterAutospacing="1" w:line="276" w:lineRule="auto"/>
      <w:ind w:right="-102" w:firstLine="709"/>
      <w:jc w:val="both"/>
    </w:pPr>
  </w:style>
  <w:style w:type="paragraph" w:styleId="HTML">
    <w:name w:val="HTML Preformatted"/>
    <w:basedOn w:val="a"/>
    <w:rsid w:val="003D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7">
    <w:name w:val="Основной текст_"/>
    <w:basedOn w:val="a0"/>
    <w:link w:val="2"/>
    <w:locked/>
    <w:rsid w:val="00846971"/>
    <w:rPr>
      <w:sz w:val="27"/>
      <w:szCs w:val="27"/>
      <w:lang w:bidi="ar-SA"/>
    </w:rPr>
  </w:style>
  <w:style w:type="paragraph" w:customStyle="1" w:styleId="2">
    <w:name w:val="Основной текст2"/>
    <w:basedOn w:val="a"/>
    <w:link w:val="a7"/>
    <w:rsid w:val="00846971"/>
    <w:pPr>
      <w:widowControl w:val="0"/>
      <w:shd w:val="clear" w:color="auto" w:fill="FFFFFF"/>
      <w:spacing w:before="360" w:after="300" w:line="322" w:lineRule="exact"/>
      <w:jc w:val="both"/>
    </w:pPr>
    <w:rPr>
      <w:sz w:val="27"/>
      <w:szCs w:val="27"/>
      <w:lang w:val="uk-UA" w:eastAsia="uk-UA"/>
    </w:rPr>
  </w:style>
  <w:style w:type="character" w:customStyle="1" w:styleId="20">
    <w:name w:val="Основной текст (2)_"/>
    <w:basedOn w:val="a0"/>
    <w:link w:val="21"/>
    <w:locked/>
    <w:rsid w:val="00846971"/>
    <w:rPr>
      <w:b/>
      <w:bCs/>
      <w:lang w:bidi="ar-SA"/>
    </w:rPr>
  </w:style>
  <w:style w:type="paragraph" w:customStyle="1" w:styleId="21">
    <w:name w:val="Основной текст (2)"/>
    <w:basedOn w:val="a"/>
    <w:link w:val="20"/>
    <w:rsid w:val="00846971"/>
    <w:pPr>
      <w:widowControl w:val="0"/>
      <w:shd w:val="clear" w:color="auto" w:fill="FFFFFF"/>
      <w:spacing w:before="180" w:line="240" w:lineRule="atLeast"/>
    </w:pPr>
    <w:rPr>
      <w:b/>
      <w:bCs/>
      <w:sz w:val="20"/>
      <w:szCs w:val="20"/>
      <w:lang w:val="uk-UA" w:eastAsia="uk-UA"/>
    </w:rPr>
  </w:style>
  <w:style w:type="paragraph" w:customStyle="1" w:styleId="listparagraph">
    <w:name w:val="listparagraph"/>
    <w:basedOn w:val="a"/>
    <w:rsid w:val="007215C5"/>
    <w:pPr>
      <w:spacing w:before="100" w:beforeAutospacing="1" w:after="100" w:afterAutospacing="1"/>
    </w:pPr>
  </w:style>
  <w:style w:type="paragraph" w:customStyle="1" w:styleId="listparagraphcxspmiddle">
    <w:name w:val="listparagraphcxspmiddle"/>
    <w:basedOn w:val="a"/>
    <w:rsid w:val="007215C5"/>
    <w:pPr>
      <w:spacing w:before="100" w:beforeAutospacing="1" w:after="100" w:afterAutospacing="1"/>
    </w:pPr>
  </w:style>
  <w:style w:type="paragraph" w:customStyle="1" w:styleId="listparagraphcxsplast">
    <w:name w:val="listparagraphcxsplast"/>
    <w:basedOn w:val="a"/>
    <w:rsid w:val="007215C5"/>
    <w:pPr>
      <w:spacing w:before="100" w:beforeAutospacing="1" w:after="100" w:afterAutospacing="1"/>
    </w:pPr>
  </w:style>
  <w:style w:type="paragraph" w:customStyle="1" w:styleId="msolistparagraph0">
    <w:name w:val="msolistparagraph"/>
    <w:basedOn w:val="a"/>
    <w:rsid w:val="001D0E78"/>
    <w:pPr>
      <w:spacing w:before="100" w:beforeAutospacing="1" w:after="100" w:afterAutospacing="1"/>
    </w:pPr>
  </w:style>
  <w:style w:type="paragraph" w:customStyle="1" w:styleId="msolistparagraphcxspmiddle">
    <w:name w:val="msolistparagraphcxspmiddle"/>
    <w:basedOn w:val="a"/>
    <w:rsid w:val="001D0E78"/>
    <w:pPr>
      <w:spacing w:before="100" w:beforeAutospacing="1" w:after="100" w:afterAutospacing="1"/>
    </w:pPr>
  </w:style>
  <w:style w:type="paragraph" w:customStyle="1" w:styleId="msolistparagraphcxsplast">
    <w:name w:val="msolistparagraphcxsplast"/>
    <w:basedOn w:val="a"/>
    <w:rsid w:val="001D0E78"/>
    <w:pPr>
      <w:spacing w:before="100" w:beforeAutospacing="1" w:after="100" w:afterAutospacing="1"/>
    </w:pPr>
  </w:style>
  <w:style w:type="character" w:styleId="a8">
    <w:name w:val="Hyperlink"/>
    <w:basedOn w:val="a0"/>
    <w:rsid w:val="00A4453A"/>
    <w:rPr>
      <w:color w:val="0000FF"/>
      <w:u w:val="single"/>
    </w:rPr>
  </w:style>
  <w:style w:type="paragraph" w:styleId="a9">
    <w:name w:val="footer"/>
    <w:basedOn w:val="a"/>
    <w:rsid w:val="00401FEC"/>
    <w:pPr>
      <w:tabs>
        <w:tab w:val="center" w:pos="4677"/>
        <w:tab w:val="right" w:pos="9355"/>
      </w:tabs>
    </w:pPr>
  </w:style>
  <w:style w:type="character" w:styleId="aa">
    <w:name w:val="page number"/>
    <w:basedOn w:val="a0"/>
    <w:rsid w:val="00401FEC"/>
  </w:style>
  <w:style w:type="character" w:customStyle="1" w:styleId="rvts9">
    <w:name w:val="rvts9"/>
    <w:basedOn w:val="a0"/>
    <w:rsid w:val="00B66458"/>
  </w:style>
  <w:style w:type="character" w:customStyle="1" w:styleId="7">
    <w:name w:val="Знак Знак7"/>
    <w:locked/>
    <w:rsid w:val="003B747C"/>
    <w:rPr>
      <w:b/>
      <w:bCs/>
      <w:sz w:val="27"/>
      <w:szCs w:val="27"/>
      <w:lang w:val="ru-RU" w:eastAsia="ru-RU" w:bidi="ar-SA"/>
    </w:rPr>
  </w:style>
  <w:style w:type="paragraph" w:customStyle="1" w:styleId="msolistparagraphcxspmiddlecxsplast">
    <w:name w:val="msolistparagraphcxspmiddlecxsplast"/>
    <w:basedOn w:val="a"/>
    <w:rsid w:val="003B74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9157">
      <w:bodyDiv w:val="1"/>
      <w:marLeft w:val="0"/>
      <w:marRight w:val="0"/>
      <w:marTop w:val="0"/>
      <w:marBottom w:val="0"/>
      <w:divBdr>
        <w:top w:val="none" w:sz="0" w:space="0" w:color="auto"/>
        <w:left w:val="none" w:sz="0" w:space="0" w:color="auto"/>
        <w:bottom w:val="none" w:sz="0" w:space="0" w:color="auto"/>
        <w:right w:val="none" w:sz="0" w:space="0" w:color="auto"/>
      </w:divBdr>
    </w:div>
    <w:div w:id="115223091">
      <w:bodyDiv w:val="1"/>
      <w:marLeft w:val="0"/>
      <w:marRight w:val="0"/>
      <w:marTop w:val="0"/>
      <w:marBottom w:val="0"/>
      <w:divBdr>
        <w:top w:val="none" w:sz="0" w:space="0" w:color="auto"/>
        <w:left w:val="none" w:sz="0" w:space="0" w:color="auto"/>
        <w:bottom w:val="none" w:sz="0" w:space="0" w:color="auto"/>
        <w:right w:val="none" w:sz="0" w:space="0" w:color="auto"/>
      </w:divBdr>
    </w:div>
    <w:div w:id="324675480">
      <w:bodyDiv w:val="1"/>
      <w:marLeft w:val="0"/>
      <w:marRight w:val="0"/>
      <w:marTop w:val="0"/>
      <w:marBottom w:val="0"/>
      <w:divBdr>
        <w:top w:val="none" w:sz="0" w:space="0" w:color="auto"/>
        <w:left w:val="none" w:sz="0" w:space="0" w:color="auto"/>
        <w:bottom w:val="none" w:sz="0" w:space="0" w:color="auto"/>
        <w:right w:val="none" w:sz="0" w:space="0" w:color="auto"/>
      </w:divBdr>
    </w:div>
    <w:div w:id="328556983">
      <w:bodyDiv w:val="1"/>
      <w:marLeft w:val="0"/>
      <w:marRight w:val="0"/>
      <w:marTop w:val="0"/>
      <w:marBottom w:val="0"/>
      <w:divBdr>
        <w:top w:val="none" w:sz="0" w:space="0" w:color="auto"/>
        <w:left w:val="none" w:sz="0" w:space="0" w:color="auto"/>
        <w:bottom w:val="none" w:sz="0" w:space="0" w:color="auto"/>
        <w:right w:val="none" w:sz="0" w:space="0" w:color="auto"/>
      </w:divBdr>
    </w:div>
    <w:div w:id="474219170">
      <w:bodyDiv w:val="1"/>
      <w:marLeft w:val="0"/>
      <w:marRight w:val="0"/>
      <w:marTop w:val="0"/>
      <w:marBottom w:val="0"/>
      <w:divBdr>
        <w:top w:val="none" w:sz="0" w:space="0" w:color="auto"/>
        <w:left w:val="none" w:sz="0" w:space="0" w:color="auto"/>
        <w:bottom w:val="none" w:sz="0" w:space="0" w:color="auto"/>
        <w:right w:val="none" w:sz="0" w:space="0" w:color="auto"/>
      </w:divBdr>
    </w:div>
    <w:div w:id="508373808">
      <w:bodyDiv w:val="1"/>
      <w:marLeft w:val="0"/>
      <w:marRight w:val="0"/>
      <w:marTop w:val="0"/>
      <w:marBottom w:val="0"/>
      <w:divBdr>
        <w:top w:val="none" w:sz="0" w:space="0" w:color="auto"/>
        <w:left w:val="none" w:sz="0" w:space="0" w:color="auto"/>
        <w:bottom w:val="none" w:sz="0" w:space="0" w:color="auto"/>
        <w:right w:val="none" w:sz="0" w:space="0" w:color="auto"/>
      </w:divBdr>
    </w:div>
    <w:div w:id="768352677">
      <w:bodyDiv w:val="1"/>
      <w:marLeft w:val="0"/>
      <w:marRight w:val="0"/>
      <w:marTop w:val="0"/>
      <w:marBottom w:val="0"/>
      <w:divBdr>
        <w:top w:val="none" w:sz="0" w:space="0" w:color="auto"/>
        <w:left w:val="none" w:sz="0" w:space="0" w:color="auto"/>
        <w:bottom w:val="none" w:sz="0" w:space="0" w:color="auto"/>
        <w:right w:val="none" w:sz="0" w:space="0" w:color="auto"/>
      </w:divBdr>
    </w:div>
    <w:div w:id="935556158">
      <w:bodyDiv w:val="1"/>
      <w:marLeft w:val="0"/>
      <w:marRight w:val="0"/>
      <w:marTop w:val="0"/>
      <w:marBottom w:val="0"/>
      <w:divBdr>
        <w:top w:val="none" w:sz="0" w:space="0" w:color="auto"/>
        <w:left w:val="none" w:sz="0" w:space="0" w:color="auto"/>
        <w:bottom w:val="none" w:sz="0" w:space="0" w:color="auto"/>
        <w:right w:val="none" w:sz="0" w:space="0" w:color="auto"/>
      </w:divBdr>
    </w:div>
    <w:div w:id="1001160472">
      <w:bodyDiv w:val="1"/>
      <w:marLeft w:val="0"/>
      <w:marRight w:val="0"/>
      <w:marTop w:val="0"/>
      <w:marBottom w:val="0"/>
      <w:divBdr>
        <w:top w:val="none" w:sz="0" w:space="0" w:color="auto"/>
        <w:left w:val="none" w:sz="0" w:space="0" w:color="auto"/>
        <w:bottom w:val="none" w:sz="0" w:space="0" w:color="auto"/>
        <w:right w:val="none" w:sz="0" w:space="0" w:color="auto"/>
      </w:divBdr>
    </w:div>
    <w:div w:id="1152916677">
      <w:bodyDiv w:val="1"/>
      <w:marLeft w:val="0"/>
      <w:marRight w:val="0"/>
      <w:marTop w:val="0"/>
      <w:marBottom w:val="0"/>
      <w:divBdr>
        <w:top w:val="none" w:sz="0" w:space="0" w:color="auto"/>
        <w:left w:val="none" w:sz="0" w:space="0" w:color="auto"/>
        <w:bottom w:val="none" w:sz="0" w:space="0" w:color="auto"/>
        <w:right w:val="none" w:sz="0" w:space="0" w:color="auto"/>
      </w:divBdr>
    </w:div>
    <w:div w:id="1278827133">
      <w:bodyDiv w:val="1"/>
      <w:marLeft w:val="0"/>
      <w:marRight w:val="0"/>
      <w:marTop w:val="0"/>
      <w:marBottom w:val="0"/>
      <w:divBdr>
        <w:top w:val="none" w:sz="0" w:space="0" w:color="auto"/>
        <w:left w:val="none" w:sz="0" w:space="0" w:color="auto"/>
        <w:bottom w:val="none" w:sz="0" w:space="0" w:color="auto"/>
        <w:right w:val="none" w:sz="0" w:space="0" w:color="auto"/>
      </w:divBdr>
    </w:div>
    <w:div w:id="1345551064">
      <w:bodyDiv w:val="1"/>
      <w:marLeft w:val="0"/>
      <w:marRight w:val="0"/>
      <w:marTop w:val="0"/>
      <w:marBottom w:val="0"/>
      <w:divBdr>
        <w:top w:val="none" w:sz="0" w:space="0" w:color="auto"/>
        <w:left w:val="none" w:sz="0" w:space="0" w:color="auto"/>
        <w:bottom w:val="none" w:sz="0" w:space="0" w:color="auto"/>
        <w:right w:val="none" w:sz="0" w:space="0" w:color="auto"/>
      </w:divBdr>
    </w:div>
    <w:div w:id="1442987941">
      <w:bodyDiv w:val="1"/>
      <w:marLeft w:val="0"/>
      <w:marRight w:val="0"/>
      <w:marTop w:val="0"/>
      <w:marBottom w:val="0"/>
      <w:divBdr>
        <w:top w:val="none" w:sz="0" w:space="0" w:color="auto"/>
        <w:left w:val="none" w:sz="0" w:space="0" w:color="auto"/>
        <w:bottom w:val="none" w:sz="0" w:space="0" w:color="auto"/>
        <w:right w:val="none" w:sz="0" w:space="0" w:color="auto"/>
      </w:divBdr>
    </w:div>
    <w:div w:id="1443763244">
      <w:bodyDiv w:val="1"/>
      <w:marLeft w:val="0"/>
      <w:marRight w:val="0"/>
      <w:marTop w:val="0"/>
      <w:marBottom w:val="0"/>
      <w:divBdr>
        <w:top w:val="none" w:sz="0" w:space="0" w:color="auto"/>
        <w:left w:val="none" w:sz="0" w:space="0" w:color="auto"/>
        <w:bottom w:val="none" w:sz="0" w:space="0" w:color="auto"/>
        <w:right w:val="none" w:sz="0" w:space="0" w:color="auto"/>
      </w:divBdr>
    </w:div>
    <w:div w:id="1520267139">
      <w:bodyDiv w:val="1"/>
      <w:marLeft w:val="0"/>
      <w:marRight w:val="0"/>
      <w:marTop w:val="0"/>
      <w:marBottom w:val="0"/>
      <w:divBdr>
        <w:top w:val="none" w:sz="0" w:space="0" w:color="auto"/>
        <w:left w:val="none" w:sz="0" w:space="0" w:color="auto"/>
        <w:bottom w:val="none" w:sz="0" w:space="0" w:color="auto"/>
        <w:right w:val="none" w:sz="0" w:space="0" w:color="auto"/>
      </w:divBdr>
    </w:div>
    <w:div w:id="1667710650">
      <w:bodyDiv w:val="1"/>
      <w:marLeft w:val="0"/>
      <w:marRight w:val="0"/>
      <w:marTop w:val="0"/>
      <w:marBottom w:val="0"/>
      <w:divBdr>
        <w:top w:val="none" w:sz="0" w:space="0" w:color="auto"/>
        <w:left w:val="none" w:sz="0" w:space="0" w:color="auto"/>
        <w:bottom w:val="none" w:sz="0" w:space="0" w:color="auto"/>
        <w:right w:val="none" w:sz="0" w:space="0" w:color="auto"/>
      </w:divBdr>
      <w:divsChild>
        <w:div w:id="286741952">
          <w:marLeft w:val="0"/>
          <w:marRight w:val="0"/>
          <w:marTop w:val="0"/>
          <w:marBottom w:val="0"/>
          <w:divBdr>
            <w:top w:val="none" w:sz="0" w:space="0" w:color="auto"/>
            <w:left w:val="none" w:sz="0" w:space="0" w:color="auto"/>
            <w:bottom w:val="none" w:sz="0" w:space="0" w:color="auto"/>
            <w:right w:val="none" w:sz="0" w:space="0" w:color="auto"/>
          </w:divBdr>
        </w:div>
        <w:div w:id="1233196054">
          <w:marLeft w:val="0"/>
          <w:marRight w:val="0"/>
          <w:marTop w:val="0"/>
          <w:marBottom w:val="0"/>
          <w:divBdr>
            <w:top w:val="none" w:sz="0" w:space="0" w:color="auto"/>
            <w:left w:val="none" w:sz="0" w:space="0" w:color="auto"/>
            <w:bottom w:val="none" w:sz="0" w:space="0" w:color="auto"/>
            <w:right w:val="none" w:sz="0" w:space="0" w:color="auto"/>
          </w:divBdr>
        </w:div>
        <w:div w:id="1358462690">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sChild>
    </w:div>
    <w:div w:id="1749376334">
      <w:bodyDiv w:val="1"/>
      <w:marLeft w:val="0"/>
      <w:marRight w:val="0"/>
      <w:marTop w:val="0"/>
      <w:marBottom w:val="0"/>
      <w:divBdr>
        <w:top w:val="none" w:sz="0" w:space="0" w:color="auto"/>
        <w:left w:val="none" w:sz="0" w:space="0" w:color="auto"/>
        <w:bottom w:val="none" w:sz="0" w:space="0" w:color="auto"/>
        <w:right w:val="none" w:sz="0" w:space="0" w:color="auto"/>
      </w:divBdr>
    </w:div>
    <w:div w:id="2020428115">
      <w:bodyDiv w:val="1"/>
      <w:marLeft w:val="0"/>
      <w:marRight w:val="0"/>
      <w:marTop w:val="0"/>
      <w:marBottom w:val="0"/>
      <w:divBdr>
        <w:top w:val="none" w:sz="0" w:space="0" w:color="auto"/>
        <w:left w:val="none" w:sz="0" w:space="0" w:color="auto"/>
        <w:bottom w:val="none" w:sz="0" w:space="0" w:color="auto"/>
        <w:right w:val="none" w:sz="0" w:space="0" w:color="auto"/>
      </w:divBdr>
    </w:div>
    <w:div w:id="2024472916">
      <w:bodyDiv w:val="1"/>
      <w:marLeft w:val="0"/>
      <w:marRight w:val="0"/>
      <w:marTop w:val="0"/>
      <w:marBottom w:val="0"/>
      <w:divBdr>
        <w:top w:val="none" w:sz="0" w:space="0" w:color="auto"/>
        <w:left w:val="none" w:sz="0" w:space="0" w:color="auto"/>
        <w:bottom w:val="none" w:sz="0" w:space="0" w:color="auto"/>
        <w:right w:val="none" w:sz="0" w:space="0" w:color="auto"/>
      </w:divBdr>
    </w:div>
    <w:div w:id="21371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35616</Words>
  <Characters>20302</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Суд</Company>
  <LinksUpToDate>false</LinksUpToDate>
  <CharactersWithSpaces>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cp:lastModifiedBy>Шинкар</cp:lastModifiedBy>
  <cp:revision>2</cp:revision>
  <cp:lastPrinted>2016-12-27T10:04:00Z</cp:lastPrinted>
  <dcterms:created xsi:type="dcterms:W3CDTF">2020-08-11T08:18:00Z</dcterms:created>
  <dcterms:modified xsi:type="dcterms:W3CDTF">2020-08-11T08:18:00Z</dcterms:modified>
</cp:coreProperties>
</file>