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68" w:rsidRDefault="00821D68" w:rsidP="00821D68">
      <w:pPr>
        <w:jc w:val="center"/>
        <w:rPr>
          <w:sz w:val="32"/>
        </w:rPr>
      </w:pPr>
      <w:r w:rsidRPr="003F1A98">
        <w:rPr>
          <w:noProof/>
          <w:lang w:val="uk-UA" w:eastAsia="uk-UA"/>
        </w:rPr>
        <w:drawing>
          <wp:inline distT="0" distB="0" distL="0" distR="0">
            <wp:extent cx="648335" cy="706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8" r="12219" b="15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68" w:rsidRPr="00622099" w:rsidRDefault="00821D68" w:rsidP="00821D68">
      <w:pPr>
        <w:pStyle w:val="1"/>
        <w:tabs>
          <w:tab w:val="left" w:pos="0"/>
        </w:tabs>
        <w:jc w:val="center"/>
        <w:rPr>
          <w:b/>
          <w:bCs/>
          <w:spacing w:val="60"/>
          <w:sz w:val="36"/>
          <w:szCs w:val="36"/>
        </w:rPr>
      </w:pPr>
      <w:r w:rsidRPr="00622099">
        <w:rPr>
          <w:b/>
          <w:bCs/>
          <w:spacing w:val="60"/>
          <w:sz w:val="36"/>
          <w:szCs w:val="36"/>
        </w:rPr>
        <w:t>УКРАЇНА</w:t>
      </w:r>
    </w:p>
    <w:p w:rsidR="00821D68" w:rsidRPr="00454DED" w:rsidRDefault="00821D68" w:rsidP="00821D68">
      <w:pPr>
        <w:pStyle w:val="2"/>
        <w:tabs>
          <w:tab w:val="left" w:pos="0"/>
        </w:tabs>
        <w:spacing w:line="240" w:lineRule="auto"/>
        <w:rPr>
          <w:b/>
          <w:spacing w:val="60"/>
          <w:sz w:val="32"/>
          <w:szCs w:val="32"/>
        </w:rPr>
      </w:pPr>
      <w:r w:rsidRPr="00454DED">
        <w:rPr>
          <w:b/>
          <w:spacing w:val="60"/>
          <w:sz w:val="32"/>
          <w:szCs w:val="32"/>
        </w:rPr>
        <w:t>М</w:t>
      </w:r>
      <w:r>
        <w:rPr>
          <w:b/>
          <w:spacing w:val="60"/>
          <w:sz w:val="32"/>
          <w:szCs w:val="32"/>
        </w:rPr>
        <w:t>ЛИНІВСЬКИЙ РАЙОННИЙ СУД</w:t>
      </w:r>
    </w:p>
    <w:p w:rsidR="00821D68" w:rsidRPr="00454DED" w:rsidRDefault="00821D68" w:rsidP="00821D68">
      <w:pPr>
        <w:spacing w:line="480" w:lineRule="auto"/>
        <w:jc w:val="center"/>
        <w:rPr>
          <w:b/>
          <w:sz w:val="32"/>
        </w:rPr>
      </w:pPr>
      <w:r w:rsidRPr="00454DED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292100</wp:posOffset>
                </wp:positionV>
                <wp:extent cx="6126480" cy="0"/>
                <wp:effectExtent l="17145" t="17145" r="1905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07FF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3pt" to="481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" strokeweight="2.25pt"/>
            </w:pict>
          </mc:Fallback>
        </mc:AlternateContent>
      </w:r>
      <w:r w:rsidRPr="00454DED">
        <w:rPr>
          <w:b/>
          <w:sz w:val="32"/>
        </w:rPr>
        <w:t>РІВНЕНСЬКОЇ ОБЛАСТІ</w:t>
      </w:r>
    </w:p>
    <w:p w:rsidR="00821D68" w:rsidRDefault="00821D68" w:rsidP="00821D68">
      <w:pPr>
        <w:spacing w:line="480" w:lineRule="auto"/>
        <w:jc w:val="center"/>
      </w:pPr>
      <w:r w:rsidRPr="00622099">
        <w:rPr>
          <w:b/>
          <w:sz w:val="36"/>
          <w:szCs w:val="36"/>
        </w:rPr>
        <w:t>НАКАЗ</w:t>
      </w:r>
    </w:p>
    <w:p w:rsidR="00821D68" w:rsidRPr="005D6F8F" w:rsidRDefault="00821D68" w:rsidP="00821D68">
      <w:pPr>
        <w:pStyle w:val="1"/>
        <w:numPr>
          <w:ilvl w:val="0"/>
          <w:numId w:val="2"/>
        </w:numPr>
        <w:tabs>
          <w:tab w:val="left" w:pos="0"/>
        </w:tabs>
        <w:rPr>
          <w:color w:val="auto"/>
          <w:szCs w:val="28"/>
        </w:rPr>
      </w:pPr>
      <w:r>
        <w:t xml:space="preserve">02 листопада </w:t>
      </w:r>
      <w:r w:rsidRPr="001B74A6">
        <w:t xml:space="preserve">2018 </w:t>
      </w:r>
      <w:r w:rsidRPr="005D6F8F">
        <w:rPr>
          <w:szCs w:val="28"/>
        </w:rPr>
        <w:t xml:space="preserve">року                  смт. Млинів    </w:t>
      </w:r>
      <w:r>
        <w:rPr>
          <w:szCs w:val="28"/>
        </w:rPr>
        <w:t xml:space="preserve"> </w:t>
      </w:r>
      <w:r w:rsidRPr="005D6F8F">
        <w:rPr>
          <w:szCs w:val="28"/>
        </w:rPr>
        <w:t xml:space="preserve">                                            </w:t>
      </w:r>
      <w:r>
        <w:rPr>
          <w:color w:val="auto"/>
          <w:szCs w:val="28"/>
        </w:rPr>
        <w:t>№ 25</w:t>
      </w:r>
    </w:p>
    <w:p w:rsidR="00821D68" w:rsidRPr="00A00840" w:rsidRDefault="00821D68" w:rsidP="00821D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1D68" w:rsidRPr="00CF1CDA" w:rsidRDefault="00821D68" w:rsidP="00821D68">
      <w:pPr>
        <w:tabs>
          <w:tab w:val="left" w:pos="1380"/>
        </w:tabs>
        <w:rPr>
          <w:b/>
          <w:sz w:val="28"/>
          <w:szCs w:val="28"/>
        </w:rPr>
      </w:pPr>
      <w:r w:rsidRPr="00CF1CDA">
        <w:rPr>
          <w:b/>
          <w:sz w:val="28"/>
          <w:szCs w:val="28"/>
        </w:rPr>
        <w:t xml:space="preserve">Про </w:t>
      </w:r>
      <w:proofErr w:type="spellStart"/>
      <w:r w:rsidRPr="00CF1CDA">
        <w:rPr>
          <w:b/>
          <w:sz w:val="28"/>
          <w:szCs w:val="28"/>
        </w:rPr>
        <w:t>чергування</w:t>
      </w:r>
      <w:proofErr w:type="spellEnd"/>
      <w:r w:rsidRPr="00CF1CDA">
        <w:rPr>
          <w:b/>
          <w:sz w:val="28"/>
          <w:szCs w:val="28"/>
        </w:rPr>
        <w:t xml:space="preserve"> </w:t>
      </w:r>
      <w:proofErr w:type="spellStart"/>
      <w:r w:rsidRPr="00CF1CDA">
        <w:rPr>
          <w:b/>
          <w:sz w:val="28"/>
          <w:szCs w:val="28"/>
        </w:rPr>
        <w:t>слідчих</w:t>
      </w:r>
      <w:proofErr w:type="spellEnd"/>
      <w:r w:rsidRPr="00CF1CDA">
        <w:rPr>
          <w:b/>
          <w:sz w:val="28"/>
          <w:szCs w:val="28"/>
        </w:rPr>
        <w:t xml:space="preserve"> </w:t>
      </w:r>
      <w:proofErr w:type="spellStart"/>
      <w:r w:rsidRPr="00CF1CDA">
        <w:rPr>
          <w:b/>
          <w:sz w:val="28"/>
          <w:szCs w:val="28"/>
        </w:rPr>
        <w:t>суддів</w:t>
      </w:r>
      <w:proofErr w:type="spellEnd"/>
      <w:r w:rsidRPr="00CF1CDA">
        <w:rPr>
          <w:b/>
          <w:sz w:val="28"/>
          <w:szCs w:val="28"/>
        </w:rPr>
        <w:t xml:space="preserve"> </w:t>
      </w:r>
    </w:p>
    <w:p w:rsidR="00821D68" w:rsidRPr="00CF1CDA" w:rsidRDefault="00821D68" w:rsidP="00821D68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вихідні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F1CDA">
        <w:rPr>
          <w:b/>
          <w:sz w:val="28"/>
          <w:szCs w:val="28"/>
        </w:rPr>
        <w:t>дні</w:t>
      </w:r>
      <w:proofErr w:type="spellEnd"/>
      <w:r w:rsidRPr="00CF1CDA">
        <w:rPr>
          <w:b/>
          <w:sz w:val="28"/>
          <w:szCs w:val="28"/>
        </w:rPr>
        <w:t xml:space="preserve"> </w:t>
      </w:r>
    </w:p>
    <w:p w:rsidR="00821D68" w:rsidRPr="00CF1CDA" w:rsidRDefault="00821D68" w:rsidP="00821D68">
      <w:pPr>
        <w:tabs>
          <w:tab w:val="left" w:pos="1380"/>
        </w:tabs>
        <w:rPr>
          <w:sz w:val="28"/>
          <w:szCs w:val="28"/>
        </w:rPr>
      </w:pPr>
      <w:r w:rsidRPr="00CF1CDA">
        <w:rPr>
          <w:sz w:val="28"/>
          <w:szCs w:val="28"/>
        </w:rPr>
        <w:t xml:space="preserve">   </w:t>
      </w:r>
    </w:p>
    <w:p w:rsidR="00821D68" w:rsidRPr="00CF1CDA" w:rsidRDefault="00821D68" w:rsidP="00821D68">
      <w:pPr>
        <w:pStyle w:val="a4"/>
        <w:spacing w:after="0"/>
        <w:ind w:firstLine="851"/>
        <w:jc w:val="both"/>
        <w:rPr>
          <w:sz w:val="28"/>
          <w:szCs w:val="28"/>
        </w:rPr>
      </w:pPr>
      <w:r w:rsidRPr="00CF1CDA">
        <w:rPr>
          <w:sz w:val="28"/>
          <w:szCs w:val="28"/>
        </w:rPr>
        <w:t xml:space="preserve">На виконання наданих ст. 24 ЗУ «Про судоустрій і статус суддів» повноважень, рішення зборів суддів </w:t>
      </w:r>
      <w:proofErr w:type="spellStart"/>
      <w:r w:rsidRPr="00CF1CDA">
        <w:rPr>
          <w:sz w:val="28"/>
          <w:szCs w:val="28"/>
        </w:rPr>
        <w:t>Млинівського</w:t>
      </w:r>
      <w:proofErr w:type="spellEnd"/>
      <w:r w:rsidRPr="00CF1CDA">
        <w:rPr>
          <w:sz w:val="28"/>
          <w:szCs w:val="28"/>
        </w:rPr>
        <w:t xml:space="preserve"> районного суду Рівненської області від 05.04.2018 № 4</w:t>
      </w:r>
      <w:r>
        <w:rPr>
          <w:sz w:val="28"/>
          <w:szCs w:val="28"/>
        </w:rPr>
        <w:t xml:space="preserve"> (із змінами, внесеними згідно з рішенням зборів суддів від 04.10.2018 № 8)</w:t>
      </w:r>
      <w:r w:rsidRPr="00CF1CDA">
        <w:rPr>
          <w:sz w:val="28"/>
          <w:szCs w:val="28"/>
        </w:rPr>
        <w:t xml:space="preserve">, з метою належної організації роботи суду з прийому і розгляду клопотань органів досудового розслідування та клопотань і скарг інших учасників процесу,   </w:t>
      </w:r>
    </w:p>
    <w:p w:rsidR="00821D68" w:rsidRPr="00CF1CDA" w:rsidRDefault="00821D68" w:rsidP="00821D68">
      <w:pPr>
        <w:pStyle w:val="a4"/>
        <w:spacing w:after="0"/>
        <w:rPr>
          <w:sz w:val="28"/>
          <w:szCs w:val="28"/>
        </w:rPr>
      </w:pPr>
    </w:p>
    <w:p w:rsidR="00821D68" w:rsidRPr="00D75729" w:rsidRDefault="00821D68" w:rsidP="00821D68">
      <w:pPr>
        <w:rPr>
          <w:b/>
          <w:bCs/>
          <w:sz w:val="28"/>
          <w:szCs w:val="28"/>
          <w:lang w:val="uk-UA"/>
        </w:rPr>
      </w:pPr>
      <w:r w:rsidRPr="00D75729">
        <w:rPr>
          <w:b/>
          <w:bCs/>
          <w:sz w:val="28"/>
          <w:szCs w:val="28"/>
          <w:lang w:val="uk-UA"/>
        </w:rPr>
        <w:t>Н А К А З У Ю:</w:t>
      </w:r>
    </w:p>
    <w:p w:rsidR="00821D68" w:rsidRPr="00D75729" w:rsidRDefault="00821D68" w:rsidP="00821D68">
      <w:pPr>
        <w:rPr>
          <w:sz w:val="28"/>
          <w:szCs w:val="28"/>
          <w:lang w:val="uk-UA" w:eastAsia="ru-RU"/>
        </w:rPr>
      </w:pPr>
    </w:p>
    <w:p w:rsidR="00821D68" w:rsidRPr="00355A25" w:rsidRDefault="00821D68" w:rsidP="00821D68">
      <w:pPr>
        <w:pStyle w:val="a4"/>
        <w:spacing w:after="0"/>
        <w:ind w:firstLine="851"/>
        <w:jc w:val="both"/>
        <w:rPr>
          <w:rFonts w:eastAsia="Times New Roman"/>
          <w:sz w:val="28"/>
          <w:szCs w:val="28"/>
          <w:lang w:eastAsia="uk-UA"/>
        </w:rPr>
      </w:pPr>
      <w:r w:rsidRPr="00355A25">
        <w:rPr>
          <w:sz w:val="28"/>
          <w:szCs w:val="28"/>
        </w:rPr>
        <w:t>1. Встановити у вихідні</w:t>
      </w:r>
      <w:r>
        <w:rPr>
          <w:sz w:val="28"/>
          <w:szCs w:val="28"/>
        </w:rPr>
        <w:t xml:space="preserve"> д</w:t>
      </w:r>
      <w:r w:rsidRPr="00355A25">
        <w:rPr>
          <w:sz w:val="28"/>
          <w:szCs w:val="28"/>
        </w:rPr>
        <w:t xml:space="preserve">ні упродовж </w:t>
      </w:r>
      <w:r>
        <w:rPr>
          <w:sz w:val="28"/>
          <w:szCs w:val="28"/>
        </w:rPr>
        <w:t xml:space="preserve">листопада </w:t>
      </w:r>
      <w:r w:rsidRPr="00355A25">
        <w:rPr>
          <w:sz w:val="28"/>
          <w:szCs w:val="28"/>
        </w:rPr>
        <w:t>2018 року чергування слідч</w:t>
      </w:r>
      <w:r>
        <w:rPr>
          <w:sz w:val="28"/>
          <w:szCs w:val="28"/>
        </w:rPr>
        <w:t xml:space="preserve">их суддів </w:t>
      </w:r>
      <w:proofErr w:type="spellStart"/>
      <w:r w:rsidRPr="00355A25">
        <w:rPr>
          <w:sz w:val="28"/>
          <w:szCs w:val="28"/>
        </w:rPr>
        <w:t>Млинівського</w:t>
      </w:r>
      <w:proofErr w:type="spellEnd"/>
      <w:r w:rsidRPr="00355A25">
        <w:rPr>
          <w:sz w:val="28"/>
          <w:szCs w:val="28"/>
        </w:rPr>
        <w:t xml:space="preserve"> районного суду Рівненської області для розгляду клопотань органів досудового розслідування та клопотань і скарг інших учасників процесу, які відповідно до вимог КПК розглядаються невідкладно, </w:t>
      </w:r>
      <w:r w:rsidRPr="00355A25">
        <w:rPr>
          <w:sz w:val="28"/>
          <w:szCs w:val="28"/>
          <w:lang w:eastAsia="uk-UA"/>
        </w:rPr>
        <w:t xml:space="preserve">згідно затвердженого даним наказом графіку. </w:t>
      </w:r>
      <w:r w:rsidRPr="00355A25">
        <w:rPr>
          <w:sz w:val="28"/>
          <w:szCs w:val="28"/>
        </w:rPr>
        <w:t xml:space="preserve"> </w:t>
      </w:r>
    </w:p>
    <w:p w:rsidR="00821D68" w:rsidRPr="008F6DCD" w:rsidRDefault="00821D68" w:rsidP="00821D68">
      <w:pPr>
        <w:ind w:firstLine="851"/>
        <w:jc w:val="both"/>
        <w:textAlignment w:val="top"/>
        <w:rPr>
          <w:rFonts w:eastAsia="Times New Roman"/>
          <w:sz w:val="28"/>
          <w:szCs w:val="28"/>
          <w:lang w:eastAsia="uk-UA"/>
        </w:rPr>
      </w:pPr>
      <w:r w:rsidRPr="00355A25">
        <w:rPr>
          <w:rFonts w:eastAsia="Times New Roman"/>
          <w:sz w:val="28"/>
          <w:szCs w:val="28"/>
          <w:lang w:eastAsia="uk-UA"/>
        </w:rPr>
        <w:t xml:space="preserve">2. </w:t>
      </w:r>
      <w:proofErr w:type="spellStart"/>
      <w:r w:rsidRPr="00355A25">
        <w:rPr>
          <w:rFonts w:eastAsia="Times New Roman"/>
          <w:sz w:val="28"/>
          <w:szCs w:val="28"/>
          <w:lang w:eastAsia="uk-UA"/>
        </w:rPr>
        <w:t>Встановити</w:t>
      </w:r>
      <w:proofErr w:type="spellEnd"/>
      <w:r w:rsidRPr="00355A25">
        <w:rPr>
          <w:rFonts w:eastAsia="Times New Roman"/>
          <w:sz w:val="28"/>
          <w:szCs w:val="28"/>
          <w:lang w:eastAsia="uk-UA"/>
        </w:rPr>
        <w:t xml:space="preserve">, </w:t>
      </w:r>
      <w:proofErr w:type="spellStart"/>
      <w:r w:rsidRPr="00355A25">
        <w:rPr>
          <w:rFonts w:eastAsia="Times New Roman"/>
          <w:sz w:val="28"/>
          <w:szCs w:val="28"/>
          <w:lang w:eastAsia="uk-UA"/>
        </w:rPr>
        <w:t>що</w:t>
      </w:r>
      <w:proofErr w:type="spellEnd"/>
      <w:r w:rsidRPr="00355A25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8F6DCD">
        <w:rPr>
          <w:rFonts w:eastAsia="Times New Roman"/>
          <w:sz w:val="28"/>
          <w:szCs w:val="28"/>
          <w:lang w:eastAsia="uk-UA"/>
        </w:rPr>
        <w:t>чергування</w:t>
      </w:r>
      <w:proofErr w:type="spellEnd"/>
      <w:r w:rsidRPr="008F6DCD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8F6DCD">
        <w:rPr>
          <w:rFonts w:eastAsia="Times New Roman"/>
          <w:sz w:val="28"/>
          <w:szCs w:val="28"/>
          <w:lang w:eastAsia="uk-UA"/>
        </w:rPr>
        <w:t>суддів</w:t>
      </w:r>
      <w:proofErr w:type="spellEnd"/>
      <w:r w:rsidRPr="008F6DCD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8F6DCD">
        <w:rPr>
          <w:rFonts w:eastAsia="Times New Roman"/>
          <w:sz w:val="28"/>
          <w:szCs w:val="28"/>
          <w:lang w:eastAsia="uk-UA"/>
        </w:rPr>
        <w:t>здійснюється</w:t>
      </w:r>
      <w:proofErr w:type="spellEnd"/>
      <w:r w:rsidRPr="008F6DCD">
        <w:rPr>
          <w:rFonts w:eastAsia="Times New Roman"/>
          <w:sz w:val="28"/>
          <w:szCs w:val="28"/>
          <w:lang w:eastAsia="uk-UA"/>
        </w:rPr>
        <w:t xml:space="preserve"> в телефонному </w:t>
      </w:r>
      <w:proofErr w:type="spellStart"/>
      <w:r w:rsidRPr="008F6DCD">
        <w:rPr>
          <w:rFonts w:eastAsia="Times New Roman"/>
          <w:sz w:val="28"/>
          <w:szCs w:val="28"/>
          <w:lang w:eastAsia="uk-UA"/>
        </w:rPr>
        <w:t>режимі</w:t>
      </w:r>
      <w:proofErr w:type="spellEnd"/>
      <w:r w:rsidRPr="008F6DCD">
        <w:rPr>
          <w:sz w:val="28"/>
          <w:szCs w:val="28"/>
        </w:rPr>
        <w:t xml:space="preserve"> з 08-00 год. до 17-00 год.</w:t>
      </w:r>
    </w:p>
    <w:p w:rsidR="00821D68" w:rsidRPr="008F6DCD" w:rsidRDefault="00821D68" w:rsidP="00821D68">
      <w:pPr>
        <w:jc w:val="both"/>
        <w:rPr>
          <w:sz w:val="28"/>
          <w:szCs w:val="28"/>
        </w:rPr>
      </w:pPr>
      <w:r w:rsidRPr="008F6DCD">
        <w:rPr>
          <w:sz w:val="28"/>
          <w:szCs w:val="28"/>
        </w:rPr>
        <w:tab/>
        <w:t xml:space="preserve">3. </w:t>
      </w:r>
      <w:proofErr w:type="spellStart"/>
      <w:r w:rsidRPr="008F6DCD">
        <w:rPr>
          <w:sz w:val="28"/>
          <w:szCs w:val="28"/>
        </w:rPr>
        <w:t>Затвердити</w:t>
      </w:r>
      <w:proofErr w:type="spellEnd"/>
      <w:r w:rsidRPr="008F6DCD">
        <w:rPr>
          <w:sz w:val="28"/>
          <w:szCs w:val="28"/>
        </w:rPr>
        <w:t xml:space="preserve"> </w:t>
      </w:r>
      <w:proofErr w:type="spellStart"/>
      <w:r w:rsidRPr="008F6DCD">
        <w:rPr>
          <w:sz w:val="28"/>
          <w:szCs w:val="28"/>
        </w:rPr>
        <w:t>графік</w:t>
      </w:r>
      <w:proofErr w:type="spellEnd"/>
      <w:r w:rsidRPr="008F6DCD">
        <w:rPr>
          <w:sz w:val="28"/>
          <w:szCs w:val="28"/>
        </w:rPr>
        <w:t xml:space="preserve"> </w:t>
      </w:r>
      <w:proofErr w:type="spellStart"/>
      <w:r w:rsidRPr="008F6DCD">
        <w:rPr>
          <w:sz w:val="28"/>
          <w:szCs w:val="28"/>
        </w:rPr>
        <w:t>чергувань</w:t>
      </w:r>
      <w:proofErr w:type="spellEnd"/>
      <w:r w:rsidRPr="008F6DCD">
        <w:rPr>
          <w:sz w:val="28"/>
          <w:szCs w:val="28"/>
        </w:rPr>
        <w:t xml:space="preserve"> </w:t>
      </w:r>
      <w:proofErr w:type="spellStart"/>
      <w:r w:rsidRPr="008F6DCD">
        <w:rPr>
          <w:sz w:val="28"/>
          <w:szCs w:val="28"/>
        </w:rPr>
        <w:t>слідчих</w:t>
      </w:r>
      <w:proofErr w:type="spellEnd"/>
      <w:r w:rsidRPr="008F6DCD">
        <w:rPr>
          <w:sz w:val="28"/>
          <w:szCs w:val="28"/>
        </w:rPr>
        <w:t xml:space="preserve"> </w:t>
      </w:r>
      <w:proofErr w:type="spellStart"/>
      <w:r w:rsidRPr="008F6DCD">
        <w:rPr>
          <w:sz w:val="28"/>
          <w:szCs w:val="28"/>
        </w:rPr>
        <w:t>суддів</w:t>
      </w:r>
      <w:proofErr w:type="spellEnd"/>
      <w:r w:rsidRPr="008F6DCD">
        <w:rPr>
          <w:sz w:val="28"/>
          <w:szCs w:val="28"/>
        </w:rPr>
        <w:t xml:space="preserve"> </w:t>
      </w:r>
      <w:proofErr w:type="spellStart"/>
      <w:r w:rsidRPr="008F6DCD">
        <w:rPr>
          <w:sz w:val="28"/>
          <w:szCs w:val="28"/>
        </w:rPr>
        <w:t>Млинівського</w:t>
      </w:r>
      <w:proofErr w:type="spellEnd"/>
      <w:r w:rsidRPr="008F6DCD">
        <w:rPr>
          <w:sz w:val="28"/>
          <w:szCs w:val="28"/>
        </w:rPr>
        <w:t xml:space="preserve"> районного суду </w:t>
      </w:r>
      <w:proofErr w:type="spellStart"/>
      <w:r w:rsidRPr="008F6DCD">
        <w:rPr>
          <w:sz w:val="28"/>
          <w:szCs w:val="28"/>
        </w:rPr>
        <w:t>Рівненської</w:t>
      </w:r>
      <w:proofErr w:type="spellEnd"/>
      <w:r w:rsidRPr="008F6DCD">
        <w:rPr>
          <w:sz w:val="28"/>
          <w:szCs w:val="28"/>
        </w:rPr>
        <w:t xml:space="preserve"> </w:t>
      </w:r>
      <w:proofErr w:type="spellStart"/>
      <w:r w:rsidRPr="008F6DCD">
        <w:rPr>
          <w:sz w:val="28"/>
          <w:szCs w:val="28"/>
        </w:rPr>
        <w:t>області</w:t>
      </w:r>
      <w:proofErr w:type="spellEnd"/>
      <w:r w:rsidRPr="008F6DCD">
        <w:rPr>
          <w:sz w:val="28"/>
          <w:szCs w:val="28"/>
        </w:rPr>
        <w:t xml:space="preserve"> у </w:t>
      </w:r>
      <w:proofErr w:type="spellStart"/>
      <w:r w:rsidRPr="008F6DCD">
        <w:rPr>
          <w:sz w:val="28"/>
          <w:szCs w:val="28"/>
        </w:rPr>
        <w:t>вихідні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F6DCD">
        <w:rPr>
          <w:sz w:val="28"/>
          <w:szCs w:val="28"/>
        </w:rPr>
        <w:t>дні</w:t>
      </w:r>
      <w:proofErr w:type="spellEnd"/>
      <w:r w:rsidRPr="008F6DCD">
        <w:rPr>
          <w:sz w:val="28"/>
          <w:szCs w:val="28"/>
        </w:rPr>
        <w:t xml:space="preserve"> </w:t>
      </w:r>
      <w:proofErr w:type="spellStart"/>
      <w:r w:rsidRPr="008F6DCD">
        <w:rPr>
          <w:sz w:val="28"/>
          <w:szCs w:val="28"/>
        </w:rPr>
        <w:t>впродовж</w:t>
      </w:r>
      <w:proofErr w:type="spellEnd"/>
      <w:r w:rsidRPr="008F6DCD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 2</w:t>
      </w:r>
      <w:r w:rsidRPr="008F6DCD">
        <w:rPr>
          <w:sz w:val="28"/>
          <w:szCs w:val="28"/>
        </w:rPr>
        <w:t xml:space="preserve">018 року, </w:t>
      </w:r>
      <w:proofErr w:type="spellStart"/>
      <w:r w:rsidRPr="008F6DCD">
        <w:rPr>
          <w:sz w:val="28"/>
          <w:szCs w:val="28"/>
        </w:rPr>
        <w:t>що</w:t>
      </w:r>
      <w:proofErr w:type="spellEnd"/>
      <w:r w:rsidRPr="008F6DCD">
        <w:rPr>
          <w:sz w:val="28"/>
          <w:szCs w:val="28"/>
        </w:rPr>
        <w:t xml:space="preserve"> </w:t>
      </w:r>
      <w:proofErr w:type="spellStart"/>
      <w:r w:rsidRPr="008F6DCD">
        <w:rPr>
          <w:sz w:val="28"/>
          <w:szCs w:val="28"/>
        </w:rPr>
        <w:t>додається</w:t>
      </w:r>
      <w:proofErr w:type="spellEnd"/>
      <w:r w:rsidRPr="008F6DCD">
        <w:rPr>
          <w:sz w:val="28"/>
          <w:szCs w:val="28"/>
        </w:rPr>
        <w:t>.</w:t>
      </w:r>
    </w:p>
    <w:p w:rsidR="00821D68" w:rsidRPr="00224011" w:rsidRDefault="00821D68" w:rsidP="00821D68">
      <w:pPr>
        <w:pStyle w:val="a3"/>
        <w:spacing w:before="0" w:beforeAutospacing="0" w:after="0"/>
        <w:ind w:firstLine="851"/>
        <w:jc w:val="both"/>
        <w:rPr>
          <w:sz w:val="28"/>
          <w:szCs w:val="28"/>
          <w:lang w:val="uk-UA"/>
        </w:rPr>
      </w:pPr>
      <w:r w:rsidRPr="008F6DCD">
        <w:rPr>
          <w:sz w:val="28"/>
          <w:szCs w:val="28"/>
          <w:lang w:val="uk-UA" w:eastAsia="uk-UA"/>
        </w:rPr>
        <w:t xml:space="preserve">4. </w:t>
      </w:r>
      <w:r w:rsidRPr="008F6DCD">
        <w:rPr>
          <w:sz w:val="28"/>
          <w:szCs w:val="28"/>
          <w:lang w:val="uk-UA"/>
        </w:rPr>
        <w:t>Визначити керівника апарату суду</w:t>
      </w:r>
      <w:r w:rsidRPr="00224011">
        <w:rPr>
          <w:sz w:val="28"/>
          <w:szCs w:val="28"/>
          <w:lang w:val="uk-UA"/>
        </w:rPr>
        <w:t xml:space="preserve"> та заступника керівника апарату суду відповідальними за  координацію роботи щодо реєстрації справ з органами досудового розслідування та прокуратурою у дні.</w:t>
      </w:r>
    </w:p>
    <w:p w:rsidR="00821D68" w:rsidRPr="00224011" w:rsidRDefault="00821D68" w:rsidP="00821D68">
      <w:pPr>
        <w:pStyle w:val="a3"/>
        <w:spacing w:before="0" w:beforeAutospacing="0" w:after="0"/>
        <w:ind w:firstLine="851"/>
        <w:jc w:val="both"/>
        <w:rPr>
          <w:sz w:val="28"/>
          <w:szCs w:val="28"/>
          <w:lang w:val="uk-UA"/>
        </w:rPr>
      </w:pPr>
      <w:r w:rsidRPr="00224011">
        <w:rPr>
          <w:sz w:val="28"/>
          <w:szCs w:val="28"/>
          <w:lang w:val="uk-UA" w:eastAsia="uk-UA"/>
        </w:rPr>
        <w:t xml:space="preserve"> 5</w:t>
      </w:r>
      <w:r w:rsidRPr="00224011">
        <w:rPr>
          <w:sz w:val="28"/>
          <w:szCs w:val="28"/>
          <w:lang w:val="uk-UA"/>
        </w:rPr>
        <w:t xml:space="preserve">. Керівнику апарату суду Шевчуку М.І. та заступнику керівника апарату суду </w:t>
      </w:r>
      <w:proofErr w:type="spellStart"/>
      <w:r w:rsidRPr="00224011">
        <w:rPr>
          <w:sz w:val="28"/>
          <w:szCs w:val="28"/>
          <w:lang w:val="uk-UA"/>
        </w:rPr>
        <w:t>Пуцак</w:t>
      </w:r>
      <w:proofErr w:type="spellEnd"/>
      <w:r w:rsidRPr="00224011">
        <w:rPr>
          <w:sz w:val="28"/>
          <w:szCs w:val="28"/>
          <w:lang w:val="uk-UA"/>
        </w:rPr>
        <w:t xml:space="preserve"> Д.В. забезпечити налаштування табеля обліку використання робочого часу слідчих суддів в автоматизованій системі </w:t>
      </w:r>
      <w:proofErr w:type="spellStart"/>
      <w:r w:rsidRPr="00224011">
        <w:rPr>
          <w:sz w:val="28"/>
          <w:szCs w:val="28"/>
          <w:lang w:val="uk-UA"/>
        </w:rPr>
        <w:t>документоообігу</w:t>
      </w:r>
      <w:proofErr w:type="spellEnd"/>
      <w:r w:rsidRPr="00224011">
        <w:rPr>
          <w:sz w:val="28"/>
          <w:szCs w:val="28"/>
          <w:lang w:val="uk-UA"/>
        </w:rPr>
        <w:t xml:space="preserve"> суду у відповідності з фактичним виходом на роботу у вихідні дні.  </w:t>
      </w:r>
    </w:p>
    <w:p w:rsidR="00821D68" w:rsidRPr="00224011" w:rsidRDefault="00821D68" w:rsidP="00821D68">
      <w:pPr>
        <w:pStyle w:val="a4"/>
        <w:spacing w:after="0"/>
        <w:ind w:firstLine="851"/>
        <w:jc w:val="both"/>
        <w:rPr>
          <w:sz w:val="28"/>
          <w:szCs w:val="28"/>
        </w:rPr>
      </w:pPr>
      <w:r w:rsidRPr="00224011">
        <w:rPr>
          <w:sz w:val="28"/>
          <w:szCs w:val="28"/>
        </w:rPr>
        <w:t xml:space="preserve">6. Облік робочого часу слідчих суддів здійснювати у відповідності з фактичним виходом на роботу у вихідний, неробочий та святковий день.  </w:t>
      </w:r>
    </w:p>
    <w:p w:rsidR="00821D68" w:rsidRPr="00224011" w:rsidRDefault="00821D68" w:rsidP="00821D68">
      <w:pPr>
        <w:pStyle w:val="a6"/>
        <w:tabs>
          <w:tab w:val="center" w:pos="0"/>
          <w:tab w:val="right" w:pos="10065"/>
        </w:tabs>
        <w:ind w:firstLine="851"/>
        <w:jc w:val="both"/>
        <w:rPr>
          <w:sz w:val="28"/>
          <w:szCs w:val="28"/>
        </w:rPr>
      </w:pPr>
      <w:r w:rsidRPr="00224011">
        <w:rPr>
          <w:sz w:val="28"/>
          <w:szCs w:val="28"/>
        </w:rPr>
        <w:lastRenderedPageBreak/>
        <w:t xml:space="preserve"> 7. Встановити, що за роботу у вихідний день компенсація </w:t>
      </w:r>
      <w:proofErr w:type="spellStart"/>
      <w:r w:rsidRPr="00224011">
        <w:rPr>
          <w:sz w:val="28"/>
          <w:szCs w:val="28"/>
        </w:rPr>
        <w:t>проводитемиться</w:t>
      </w:r>
      <w:proofErr w:type="spellEnd"/>
      <w:r w:rsidRPr="00224011">
        <w:rPr>
          <w:sz w:val="28"/>
          <w:szCs w:val="28"/>
        </w:rPr>
        <w:t xml:space="preserve"> за згодою сторін шляхом надання іншого дня відпочинку відповідно до статті 72 КЗпП України.  </w:t>
      </w:r>
    </w:p>
    <w:p w:rsidR="00821D68" w:rsidRPr="00D75729" w:rsidRDefault="00821D68" w:rsidP="00821D68">
      <w:pPr>
        <w:ind w:firstLine="851"/>
        <w:jc w:val="both"/>
        <w:rPr>
          <w:sz w:val="28"/>
          <w:szCs w:val="28"/>
          <w:lang w:val="uk-UA"/>
        </w:rPr>
      </w:pPr>
      <w:r w:rsidRPr="00D75729">
        <w:rPr>
          <w:rFonts w:eastAsia="Times New Roman"/>
          <w:sz w:val="28"/>
          <w:szCs w:val="28"/>
          <w:lang w:val="uk-UA" w:eastAsia="uk-UA"/>
        </w:rPr>
        <w:t>8. Заступнику керівника апарату суду графік чергувань слідчих суддів довести до відома суддів, працівників апарату суду, органів досудового розслідування</w:t>
      </w:r>
      <w:r w:rsidRPr="00D75729">
        <w:rPr>
          <w:sz w:val="28"/>
          <w:szCs w:val="28"/>
          <w:lang w:val="uk-UA"/>
        </w:rPr>
        <w:t xml:space="preserve"> </w:t>
      </w:r>
      <w:proofErr w:type="spellStart"/>
      <w:r w:rsidRPr="00D75729">
        <w:rPr>
          <w:sz w:val="28"/>
          <w:szCs w:val="28"/>
          <w:lang w:val="uk-UA"/>
        </w:rPr>
        <w:t>Млинівського</w:t>
      </w:r>
      <w:proofErr w:type="spellEnd"/>
      <w:r w:rsidRPr="00D75729">
        <w:rPr>
          <w:sz w:val="28"/>
          <w:szCs w:val="28"/>
          <w:lang w:val="uk-UA"/>
        </w:rPr>
        <w:t xml:space="preserve"> відділення поліції Дубенського відділу поліції ГУНП України у Рівненській області </w:t>
      </w:r>
      <w:r w:rsidRPr="00D75729">
        <w:rPr>
          <w:rFonts w:eastAsia="Times New Roman"/>
          <w:sz w:val="28"/>
          <w:szCs w:val="28"/>
          <w:lang w:val="uk-UA" w:eastAsia="uk-UA"/>
        </w:rPr>
        <w:t xml:space="preserve">та </w:t>
      </w:r>
      <w:proofErr w:type="spellStart"/>
      <w:r w:rsidRPr="00D75729">
        <w:rPr>
          <w:sz w:val="28"/>
          <w:szCs w:val="28"/>
          <w:lang w:val="uk-UA"/>
        </w:rPr>
        <w:t>Млинівського</w:t>
      </w:r>
      <w:proofErr w:type="spellEnd"/>
      <w:r w:rsidRPr="00D75729">
        <w:rPr>
          <w:sz w:val="28"/>
          <w:szCs w:val="28"/>
          <w:lang w:val="uk-UA"/>
        </w:rPr>
        <w:t xml:space="preserve"> відділу </w:t>
      </w:r>
      <w:proofErr w:type="spellStart"/>
      <w:r w:rsidRPr="00D75729">
        <w:rPr>
          <w:sz w:val="28"/>
          <w:szCs w:val="28"/>
          <w:lang w:val="uk-UA"/>
        </w:rPr>
        <w:t>Дубенської</w:t>
      </w:r>
      <w:proofErr w:type="spellEnd"/>
      <w:r w:rsidRPr="00D75729">
        <w:rPr>
          <w:sz w:val="28"/>
          <w:szCs w:val="28"/>
          <w:lang w:val="uk-UA"/>
        </w:rPr>
        <w:t xml:space="preserve"> місцевої прокуратури</w:t>
      </w:r>
      <w:r w:rsidRPr="00D75729">
        <w:rPr>
          <w:rFonts w:eastAsia="Times New Roman"/>
          <w:sz w:val="28"/>
          <w:szCs w:val="28"/>
          <w:lang w:val="uk-UA" w:eastAsia="uk-UA"/>
        </w:rPr>
        <w:t xml:space="preserve">. </w:t>
      </w:r>
    </w:p>
    <w:p w:rsidR="00821D68" w:rsidRPr="00CF1CDA" w:rsidRDefault="00821D68" w:rsidP="00821D6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Pr="00CF1CDA">
        <w:rPr>
          <w:sz w:val="28"/>
          <w:szCs w:val="28"/>
          <w:lang w:val="uk-UA"/>
        </w:rPr>
        <w:t xml:space="preserve"> </w:t>
      </w:r>
      <w:r w:rsidRPr="00CF1CDA">
        <w:rPr>
          <w:sz w:val="28"/>
          <w:szCs w:val="28"/>
        </w:rPr>
        <w:t xml:space="preserve">. Контроль за </w:t>
      </w:r>
      <w:proofErr w:type="spellStart"/>
      <w:r w:rsidRPr="00CF1CDA">
        <w:rPr>
          <w:sz w:val="28"/>
          <w:szCs w:val="28"/>
        </w:rPr>
        <w:t>виконанням</w:t>
      </w:r>
      <w:proofErr w:type="spellEnd"/>
      <w:r w:rsidRPr="00CF1CDA">
        <w:rPr>
          <w:sz w:val="28"/>
          <w:szCs w:val="28"/>
        </w:rPr>
        <w:t xml:space="preserve"> </w:t>
      </w:r>
      <w:r w:rsidRPr="00CF1CDA">
        <w:rPr>
          <w:sz w:val="28"/>
          <w:szCs w:val="28"/>
          <w:lang w:val="uk-UA"/>
        </w:rPr>
        <w:t xml:space="preserve">цього </w:t>
      </w:r>
      <w:r w:rsidRPr="00CF1CDA">
        <w:rPr>
          <w:sz w:val="28"/>
          <w:szCs w:val="28"/>
        </w:rPr>
        <w:t xml:space="preserve">наказу </w:t>
      </w:r>
      <w:proofErr w:type="spellStart"/>
      <w:r w:rsidRPr="00CF1CDA">
        <w:rPr>
          <w:sz w:val="28"/>
          <w:szCs w:val="28"/>
        </w:rPr>
        <w:t>залишаю</w:t>
      </w:r>
      <w:proofErr w:type="spellEnd"/>
      <w:r w:rsidRPr="00CF1CDA">
        <w:rPr>
          <w:sz w:val="28"/>
          <w:szCs w:val="28"/>
        </w:rPr>
        <w:t xml:space="preserve"> за собою. </w:t>
      </w:r>
    </w:p>
    <w:p w:rsidR="00821D68" w:rsidRPr="00CF1CDA" w:rsidRDefault="00821D68" w:rsidP="00821D68">
      <w:pPr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Pr="00CF1CDA" w:rsidRDefault="00821D68" w:rsidP="00821D68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В.о.голови</w:t>
      </w:r>
      <w:proofErr w:type="spellEnd"/>
      <w:r w:rsidRPr="00CF1CDA">
        <w:rPr>
          <w:b/>
          <w:bCs/>
          <w:sz w:val="28"/>
          <w:szCs w:val="28"/>
        </w:rPr>
        <w:t xml:space="preserve"> суду</w:t>
      </w:r>
      <w:r w:rsidRPr="00CF1CDA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</w:t>
      </w:r>
      <w:r w:rsidRPr="00CF1CDA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А.П. Бандура</w:t>
      </w:r>
    </w:p>
    <w:p w:rsidR="00821D68" w:rsidRPr="00CF1CDA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 w:rsidRPr="00CF1CDA">
        <w:rPr>
          <w:rFonts w:eastAsia="Times New Roman"/>
          <w:sz w:val="28"/>
          <w:szCs w:val="28"/>
          <w:lang w:eastAsia="uk-UA"/>
        </w:rPr>
        <w:t xml:space="preserve">  </w:t>
      </w:r>
    </w:p>
    <w:p w:rsidR="00821D68" w:rsidRPr="00CF1CDA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Pr="00CF1CDA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Pr="00CF1CDA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Pr="00CF1CDA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Pr="00CF1CDA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Pr="00CF1CDA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Pr="00CF1CDA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Pr="00CF1CDA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Pr="00CF1CDA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Pr="00CF1CDA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Pr="00CF1CDA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Pr="00CF1CDA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Default="00821D68" w:rsidP="0082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ЗАТВЕРДЖЕНО</w:t>
      </w:r>
    </w:p>
    <w:p w:rsidR="00821D68" w:rsidRDefault="00821D68" w:rsidP="0082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    Наказ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Млинівського</w:t>
      </w:r>
      <w:proofErr w:type="spellEnd"/>
      <w:r>
        <w:rPr>
          <w:sz w:val="28"/>
          <w:szCs w:val="28"/>
        </w:rPr>
        <w:t xml:space="preserve">            </w:t>
      </w:r>
    </w:p>
    <w:p w:rsidR="00821D68" w:rsidRDefault="00821D68" w:rsidP="0082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    районного суду </w:t>
      </w:r>
      <w:proofErr w:type="spellStart"/>
      <w:r>
        <w:rPr>
          <w:sz w:val="28"/>
          <w:szCs w:val="28"/>
        </w:rPr>
        <w:t>Рівненської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821D68" w:rsidRDefault="00821D68" w:rsidP="0082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02.11.2018 № 25 </w:t>
      </w:r>
    </w:p>
    <w:p w:rsidR="00821D68" w:rsidRPr="006155D7" w:rsidRDefault="00821D68" w:rsidP="00821D68">
      <w:pPr>
        <w:tabs>
          <w:tab w:val="num" w:pos="0"/>
        </w:tabs>
        <w:jc w:val="center"/>
        <w:rPr>
          <w:sz w:val="28"/>
          <w:szCs w:val="28"/>
        </w:rPr>
      </w:pPr>
    </w:p>
    <w:p w:rsidR="00821D68" w:rsidRPr="006155D7" w:rsidRDefault="00821D68" w:rsidP="00821D68">
      <w:pPr>
        <w:tabs>
          <w:tab w:val="num" w:pos="0"/>
        </w:tabs>
        <w:jc w:val="center"/>
        <w:rPr>
          <w:sz w:val="28"/>
          <w:szCs w:val="28"/>
        </w:rPr>
      </w:pPr>
      <w:proofErr w:type="spellStart"/>
      <w:r w:rsidRPr="006155D7">
        <w:rPr>
          <w:sz w:val="28"/>
          <w:szCs w:val="28"/>
        </w:rPr>
        <w:t>Графік</w:t>
      </w:r>
      <w:proofErr w:type="spellEnd"/>
      <w:r w:rsidRPr="006155D7">
        <w:rPr>
          <w:sz w:val="28"/>
          <w:szCs w:val="28"/>
        </w:rPr>
        <w:t xml:space="preserve"> </w:t>
      </w:r>
    </w:p>
    <w:p w:rsidR="00821D68" w:rsidRDefault="00821D68" w:rsidP="00821D68">
      <w:pPr>
        <w:tabs>
          <w:tab w:val="num" w:pos="0"/>
        </w:tabs>
        <w:jc w:val="center"/>
        <w:rPr>
          <w:sz w:val="28"/>
          <w:szCs w:val="28"/>
        </w:rPr>
      </w:pPr>
      <w:proofErr w:type="spellStart"/>
      <w:r w:rsidRPr="006155D7">
        <w:rPr>
          <w:sz w:val="28"/>
          <w:szCs w:val="28"/>
        </w:rPr>
        <w:t>чергувань</w:t>
      </w:r>
      <w:proofErr w:type="spellEnd"/>
      <w:r w:rsidRPr="006155D7">
        <w:rPr>
          <w:sz w:val="28"/>
          <w:szCs w:val="28"/>
        </w:rPr>
        <w:t xml:space="preserve"> </w:t>
      </w:r>
      <w:proofErr w:type="spellStart"/>
      <w:r w:rsidRPr="006155D7">
        <w:rPr>
          <w:sz w:val="28"/>
          <w:szCs w:val="28"/>
        </w:rPr>
        <w:t>слідчих</w:t>
      </w:r>
      <w:proofErr w:type="spellEnd"/>
      <w:r w:rsidRPr="006155D7">
        <w:rPr>
          <w:sz w:val="28"/>
          <w:szCs w:val="28"/>
        </w:rPr>
        <w:t xml:space="preserve"> </w:t>
      </w:r>
      <w:proofErr w:type="spellStart"/>
      <w:r w:rsidRPr="006155D7">
        <w:rPr>
          <w:sz w:val="28"/>
          <w:szCs w:val="28"/>
        </w:rPr>
        <w:t>суддів</w:t>
      </w:r>
      <w:proofErr w:type="spellEnd"/>
      <w:r w:rsidRPr="006155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155D7">
        <w:rPr>
          <w:sz w:val="28"/>
          <w:szCs w:val="28"/>
        </w:rPr>
        <w:t xml:space="preserve"> </w:t>
      </w:r>
    </w:p>
    <w:p w:rsidR="00821D68" w:rsidRPr="006155D7" w:rsidRDefault="00821D68" w:rsidP="00821D68">
      <w:pPr>
        <w:tabs>
          <w:tab w:val="num" w:pos="0"/>
        </w:tabs>
        <w:jc w:val="center"/>
        <w:rPr>
          <w:sz w:val="28"/>
          <w:szCs w:val="28"/>
        </w:rPr>
      </w:pPr>
      <w:proofErr w:type="spellStart"/>
      <w:r w:rsidRPr="006155D7">
        <w:rPr>
          <w:sz w:val="28"/>
          <w:szCs w:val="28"/>
        </w:rPr>
        <w:t>Млинівського</w:t>
      </w:r>
      <w:proofErr w:type="spellEnd"/>
      <w:r w:rsidRPr="006155D7">
        <w:rPr>
          <w:sz w:val="28"/>
          <w:szCs w:val="28"/>
        </w:rPr>
        <w:t xml:space="preserve"> районного суду </w:t>
      </w:r>
      <w:proofErr w:type="spellStart"/>
      <w:r w:rsidRPr="006155D7">
        <w:rPr>
          <w:sz w:val="28"/>
          <w:szCs w:val="28"/>
        </w:rPr>
        <w:t>Рівненської</w:t>
      </w:r>
      <w:proofErr w:type="spellEnd"/>
      <w:r w:rsidRPr="006155D7">
        <w:rPr>
          <w:sz w:val="28"/>
          <w:szCs w:val="28"/>
        </w:rPr>
        <w:t xml:space="preserve"> </w:t>
      </w:r>
      <w:proofErr w:type="spellStart"/>
      <w:r w:rsidRPr="006155D7">
        <w:rPr>
          <w:sz w:val="28"/>
          <w:szCs w:val="28"/>
        </w:rPr>
        <w:t>області</w:t>
      </w:r>
      <w:proofErr w:type="spellEnd"/>
      <w:r w:rsidRPr="006155D7">
        <w:rPr>
          <w:sz w:val="28"/>
          <w:szCs w:val="28"/>
        </w:rPr>
        <w:t xml:space="preserve">  </w:t>
      </w: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 w:rsidRPr="00944C8B">
        <w:rPr>
          <w:sz w:val="28"/>
          <w:szCs w:val="28"/>
        </w:rPr>
        <w:t xml:space="preserve">у </w:t>
      </w:r>
      <w:proofErr w:type="spellStart"/>
      <w:r w:rsidRPr="00944C8B">
        <w:rPr>
          <w:sz w:val="28"/>
          <w:szCs w:val="28"/>
        </w:rPr>
        <w:t>вихідні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44C8B">
        <w:rPr>
          <w:sz w:val="28"/>
          <w:szCs w:val="28"/>
        </w:rPr>
        <w:t>дні</w:t>
      </w:r>
      <w:proofErr w:type="spellEnd"/>
      <w:r w:rsidRPr="00944C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листопада</w:t>
      </w:r>
      <w:r w:rsidRPr="006155D7">
        <w:rPr>
          <w:rFonts w:eastAsia="Times New Roman"/>
          <w:sz w:val="28"/>
          <w:szCs w:val="28"/>
          <w:lang w:eastAsia="uk-UA"/>
        </w:rPr>
        <w:t xml:space="preserve"> 2018 року</w:t>
      </w:r>
    </w:p>
    <w:p w:rsidR="00821D68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Pr="00F7191F" w:rsidRDefault="00821D68" w:rsidP="00821D68">
      <w:pPr>
        <w:jc w:val="center"/>
        <w:textAlignment w:val="top"/>
        <w:rPr>
          <w:rFonts w:eastAsia="Times New Roman"/>
          <w:lang w:eastAsia="uk-UA"/>
        </w:rPr>
      </w:pPr>
      <w:r w:rsidRPr="00F7191F">
        <w:rPr>
          <w:rFonts w:eastAsia="Times New Roman"/>
          <w:sz w:val="28"/>
          <w:szCs w:val="28"/>
          <w:lang w:eastAsia="uk-UA"/>
        </w:rPr>
        <w:t>03 листопада 2018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proofErr w:type="spellStart"/>
            <w:r w:rsidRPr="00F7191F">
              <w:rPr>
                <w:lang w:eastAsia="ru-RU"/>
              </w:rPr>
              <w:t>Прізвище</w:t>
            </w:r>
            <w:proofErr w:type="spellEnd"/>
            <w:r w:rsidRPr="00F7191F">
              <w:rPr>
                <w:lang w:eastAsia="ru-RU"/>
              </w:rPr>
              <w:t xml:space="preserve"> </w:t>
            </w:r>
            <w:proofErr w:type="spellStart"/>
            <w:r w:rsidRPr="00F7191F">
              <w:rPr>
                <w:lang w:eastAsia="ru-RU"/>
              </w:rPr>
              <w:t>ім’я</w:t>
            </w:r>
            <w:proofErr w:type="spellEnd"/>
            <w:r w:rsidRPr="00F7191F">
              <w:rPr>
                <w:lang w:eastAsia="ru-RU"/>
              </w:rPr>
              <w:t xml:space="preserve"> по </w:t>
            </w:r>
            <w:proofErr w:type="spellStart"/>
            <w:r w:rsidRPr="00F7191F">
              <w:rPr>
                <w:lang w:eastAsia="ru-RU"/>
              </w:rPr>
              <w:t>батькові</w:t>
            </w:r>
            <w:proofErr w:type="spellEnd"/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№ телефону </w:t>
            </w:r>
          </w:p>
        </w:tc>
      </w:tr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F7191F">
              <w:rPr>
                <w:rFonts w:eastAsia="Times New Roman"/>
                <w:color w:val="auto"/>
                <w:lang w:eastAsia="uk-UA"/>
              </w:rPr>
              <w:t>Слідчий</w:t>
            </w:r>
            <w:proofErr w:type="spellEnd"/>
            <w:r w:rsidRPr="00F7191F">
              <w:rPr>
                <w:rFonts w:eastAsia="Times New Roman"/>
                <w:color w:val="auto"/>
                <w:lang w:eastAsia="uk-UA"/>
              </w:rPr>
              <w:t xml:space="preserve"> судя</w:t>
            </w:r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 </w:t>
            </w:r>
            <w:proofErr w:type="spellStart"/>
            <w:r w:rsidRPr="00F7191F">
              <w:rPr>
                <w:lang w:eastAsia="ru-RU"/>
              </w:rPr>
              <w:t>Лободзінський</w:t>
            </w:r>
            <w:proofErr w:type="spellEnd"/>
            <w:r w:rsidRPr="00F7191F">
              <w:rPr>
                <w:lang w:eastAsia="ru-RU"/>
              </w:rPr>
              <w:t xml:space="preserve"> А.С.</w:t>
            </w:r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(0-3659)-64382</w:t>
            </w:r>
          </w:p>
        </w:tc>
      </w:tr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F7191F">
              <w:rPr>
                <w:rFonts w:eastAsia="Times New Roman"/>
                <w:lang w:eastAsia="uk-UA"/>
              </w:rPr>
              <w:t>Резервний</w:t>
            </w:r>
            <w:proofErr w:type="spellEnd"/>
            <w:r w:rsidRPr="00F7191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7191F">
              <w:rPr>
                <w:rFonts w:eastAsia="Times New Roman"/>
                <w:lang w:eastAsia="uk-UA"/>
              </w:rPr>
              <w:t>слідчий</w:t>
            </w:r>
            <w:proofErr w:type="spellEnd"/>
            <w:r w:rsidRPr="00F7191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7191F">
              <w:rPr>
                <w:rFonts w:eastAsia="Times New Roman"/>
                <w:lang w:eastAsia="uk-UA"/>
              </w:rPr>
              <w:t>суддя</w:t>
            </w:r>
            <w:proofErr w:type="spellEnd"/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 Бандура А.П.</w:t>
            </w:r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(0-3659)-65803</w:t>
            </w:r>
          </w:p>
        </w:tc>
      </w:tr>
    </w:tbl>
    <w:p w:rsidR="00821D68" w:rsidRPr="00F7191F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Pr="00F7191F" w:rsidRDefault="00821D68" w:rsidP="00821D68">
      <w:pPr>
        <w:jc w:val="center"/>
        <w:textAlignment w:val="top"/>
        <w:rPr>
          <w:rFonts w:eastAsia="Times New Roman"/>
          <w:lang w:eastAsia="uk-UA"/>
        </w:rPr>
      </w:pPr>
      <w:r w:rsidRPr="00F7191F">
        <w:rPr>
          <w:rFonts w:eastAsia="Times New Roman"/>
          <w:sz w:val="28"/>
          <w:szCs w:val="28"/>
          <w:lang w:eastAsia="uk-UA"/>
        </w:rPr>
        <w:t>04 листопада 2018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proofErr w:type="spellStart"/>
            <w:r w:rsidRPr="00F7191F">
              <w:rPr>
                <w:lang w:eastAsia="ru-RU"/>
              </w:rPr>
              <w:t>Прізвище</w:t>
            </w:r>
            <w:proofErr w:type="spellEnd"/>
            <w:r w:rsidRPr="00F7191F">
              <w:rPr>
                <w:lang w:eastAsia="ru-RU"/>
              </w:rPr>
              <w:t xml:space="preserve"> </w:t>
            </w:r>
            <w:proofErr w:type="spellStart"/>
            <w:r w:rsidRPr="00F7191F">
              <w:rPr>
                <w:lang w:eastAsia="ru-RU"/>
              </w:rPr>
              <w:t>ім’я</w:t>
            </w:r>
            <w:proofErr w:type="spellEnd"/>
            <w:r w:rsidRPr="00F7191F">
              <w:rPr>
                <w:lang w:eastAsia="ru-RU"/>
              </w:rPr>
              <w:t xml:space="preserve"> по </w:t>
            </w:r>
            <w:proofErr w:type="spellStart"/>
            <w:r w:rsidRPr="00F7191F">
              <w:rPr>
                <w:lang w:eastAsia="ru-RU"/>
              </w:rPr>
              <w:t>батькові</w:t>
            </w:r>
            <w:proofErr w:type="spellEnd"/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№ телефону </w:t>
            </w:r>
          </w:p>
        </w:tc>
      </w:tr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F7191F">
              <w:rPr>
                <w:rFonts w:eastAsia="Times New Roman"/>
                <w:color w:val="auto"/>
                <w:lang w:eastAsia="uk-UA"/>
              </w:rPr>
              <w:t>Слідчий</w:t>
            </w:r>
            <w:proofErr w:type="spellEnd"/>
            <w:r w:rsidRPr="00F7191F">
              <w:rPr>
                <w:rFonts w:eastAsia="Times New Roman"/>
                <w:color w:val="auto"/>
                <w:lang w:eastAsia="uk-UA"/>
              </w:rPr>
              <w:t xml:space="preserve"> судя</w:t>
            </w:r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 </w:t>
            </w:r>
            <w:proofErr w:type="spellStart"/>
            <w:r w:rsidRPr="00F7191F">
              <w:rPr>
                <w:lang w:eastAsia="ru-RU"/>
              </w:rPr>
              <w:t>Лободзінський</w:t>
            </w:r>
            <w:proofErr w:type="spellEnd"/>
            <w:r w:rsidRPr="00F7191F">
              <w:rPr>
                <w:lang w:eastAsia="ru-RU"/>
              </w:rPr>
              <w:t xml:space="preserve"> А.С.</w:t>
            </w:r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(0-3659)-64382</w:t>
            </w:r>
          </w:p>
        </w:tc>
      </w:tr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F7191F">
              <w:rPr>
                <w:rFonts w:eastAsia="Times New Roman"/>
                <w:lang w:eastAsia="uk-UA"/>
              </w:rPr>
              <w:t>Резервний</w:t>
            </w:r>
            <w:proofErr w:type="spellEnd"/>
            <w:r w:rsidRPr="00F7191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7191F">
              <w:rPr>
                <w:rFonts w:eastAsia="Times New Roman"/>
                <w:lang w:eastAsia="uk-UA"/>
              </w:rPr>
              <w:t>слідчий</w:t>
            </w:r>
            <w:proofErr w:type="spellEnd"/>
            <w:r w:rsidRPr="00F7191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7191F">
              <w:rPr>
                <w:rFonts w:eastAsia="Times New Roman"/>
                <w:lang w:eastAsia="uk-UA"/>
              </w:rPr>
              <w:t>суддя</w:t>
            </w:r>
            <w:proofErr w:type="spellEnd"/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 Бандура А.П.</w:t>
            </w:r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(0-3659)-65803</w:t>
            </w:r>
          </w:p>
        </w:tc>
      </w:tr>
    </w:tbl>
    <w:p w:rsidR="00821D68" w:rsidRPr="00F7191F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Pr="00F7191F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 w:rsidRPr="00F7191F">
        <w:rPr>
          <w:rFonts w:eastAsia="Times New Roman"/>
          <w:sz w:val="28"/>
          <w:szCs w:val="28"/>
          <w:lang w:eastAsia="uk-UA"/>
        </w:rPr>
        <w:t>10 листопада 2018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proofErr w:type="spellStart"/>
            <w:r w:rsidRPr="00F7191F">
              <w:rPr>
                <w:lang w:eastAsia="ru-RU"/>
              </w:rPr>
              <w:t>Прізвище</w:t>
            </w:r>
            <w:proofErr w:type="spellEnd"/>
            <w:r w:rsidRPr="00F7191F">
              <w:rPr>
                <w:lang w:eastAsia="ru-RU"/>
              </w:rPr>
              <w:t xml:space="preserve"> </w:t>
            </w:r>
            <w:proofErr w:type="spellStart"/>
            <w:r w:rsidRPr="00F7191F">
              <w:rPr>
                <w:lang w:eastAsia="ru-RU"/>
              </w:rPr>
              <w:t>ім’я</w:t>
            </w:r>
            <w:proofErr w:type="spellEnd"/>
            <w:r w:rsidRPr="00F7191F">
              <w:rPr>
                <w:lang w:eastAsia="ru-RU"/>
              </w:rPr>
              <w:t xml:space="preserve"> по </w:t>
            </w:r>
            <w:proofErr w:type="spellStart"/>
            <w:r w:rsidRPr="00F7191F">
              <w:rPr>
                <w:lang w:eastAsia="ru-RU"/>
              </w:rPr>
              <w:t>батькові</w:t>
            </w:r>
            <w:proofErr w:type="spellEnd"/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№ телефону </w:t>
            </w:r>
          </w:p>
        </w:tc>
      </w:tr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F7191F">
              <w:rPr>
                <w:rFonts w:eastAsia="Times New Roman"/>
                <w:color w:val="auto"/>
                <w:lang w:eastAsia="uk-UA"/>
              </w:rPr>
              <w:t>Слідчий</w:t>
            </w:r>
            <w:proofErr w:type="spellEnd"/>
            <w:r w:rsidRPr="00F7191F">
              <w:rPr>
                <w:rFonts w:eastAsia="Times New Roman"/>
                <w:color w:val="auto"/>
                <w:lang w:eastAsia="uk-UA"/>
              </w:rPr>
              <w:t xml:space="preserve"> судя</w:t>
            </w:r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 Бандура А.П.</w:t>
            </w:r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(0-3659)-65803</w:t>
            </w:r>
          </w:p>
        </w:tc>
      </w:tr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rFonts w:eastAsia="Times New Roman"/>
                <w:color w:val="auto"/>
                <w:lang w:eastAsia="uk-UA"/>
              </w:rPr>
            </w:pPr>
            <w:proofErr w:type="spellStart"/>
            <w:r w:rsidRPr="00F7191F">
              <w:rPr>
                <w:rFonts w:eastAsia="Times New Roman"/>
                <w:lang w:eastAsia="uk-UA"/>
              </w:rPr>
              <w:t>Резервний</w:t>
            </w:r>
            <w:proofErr w:type="spellEnd"/>
            <w:r w:rsidRPr="00F7191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7191F">
              <w:rPr>
                <w:rFonts w:eastAsia="Times New Roman"/>
                <w:lang w:eastAsia="uk-UA"/>
              </w:rPr>
              <w:t>слідчий</w:t>
            </w:r>
            <w:proofErr w:type="spellEnd"/>
            <w:r w:rsidRPr="00F7191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7191F">
              <w:rPr>
                <w:rFonts w:eastAsia="Times New Roman"/>
                <w:lang w:eastAsia="uk-UA"/>
              </w:rPr>
              <w:t>суддя</w:t>
            </w:r>
            <w:proofErr w:type="spellEnd"/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 </w:t>
            </w:r>
            <w:proofErr w:type="spellStart"/>
            <w:r w:rsidRPr="00F7191F">
              <w:rPr>
                <w:lang w:eastAsia="ru-RU"/>
              </w:rPr>
              <w:t>Лободзінський</w:t>
            </w:r>
            <w:proofErr w:type="spellEnd"/>
            <w:r w:rsidRPr="00F7191F">
              <w:rPr>
                <w:lang w:eastAsia="ru-RU"/>
              </w:rPr>
              <w:t xml:space="preserve"> А.С.</w:t>
            </w:r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(0-3659)-64382</w:t>
            </w:r>
          </w:p>
        </w:tc>
      </w:tr>
    </w:tbl>
    <w:p w:rsidR="00821D68" w:rsidRPr="00F7191F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Pr="00F7191F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 w:rsidRPr="00F7191F">
        <w:rPr>
          <w:rFonts w:eastAsia="Times New Roman"/>
          <w:sz w:val="28"/>
          <w:szCs w:val="28"/>
          <w:lang w:eastAsia="uk-UA"/>
        </w:rPr>
        <w:t>11 листопада 2018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proofErr w:type="spellStart"/>
            <w:r w:rsidRPr="00F7191F">
              <w:rPr>
                <w:lang w:eastAsia="ru-RU"/>
              </w:rPr>
              <w:t>Прізвище</w:t>
            </w:r>
            <w:proofErr w:type="spellEnd"/>
            <w:r w:rsidRPr="00F7191F">
              <w:rPr>
                <w:lang w:eastAsia="ru-RU"/>
              </w:rPr>
              <w:t xml:space="preserve"> </w:t>
            </w:r>
            <w:proofErr w:type="spellStart"/>
            <w:r w:rsidRPr="00F7191F">
              <w:rPr>
                <w:lang w:eastAsia="ru-RU"/>
              </w:rPr>
              <w:t>ім’я</w:t>
            </w:r>
            <w:proofErr w:type="spellEnd"/>
            <w:r w:rsidRPr="00F7191F">
              <w:rPr>
                <w:lang w:eastAsia="ru-RU"/>
              </w:rPr>
              <w:t xml:space="preserve"> по </w:t>
            </w:r>
            <w:proofErr w:type="spellStart"/>
            <w:r w:rsidRPr="00F7191F">
              <w:rPr>
                <w:lang w:eastAsia="ru-RU"/>
              </w:rPr>
              <w:t>батькові</w:t>
            </w:r>
            <w:proofErr w:type="spellEnd"/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№ телефону </w:t>
            </w:r>
          </w:p>
        </w:tc>
      </w:tr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F7191F">
              <w:rPr>
                <w:rFonts w:eastAsia="Times New Roman"/>
                <w:color w:val="auto"/>
                <w:lang w:eastAsia="uk-UA"/>
              </w:rPr>
              <w:t>Слідчий</w:t>
            </w:r>
            <w:proofErr w:type="spellEnd"/>
            <w:r w:rsidRPr="00F7191F">
              <w:rPr>
                <w:rFonts w:eastAsia="Times New Roman"/>
                <w:color w:val="auto"/>
                <w:lang w:eastAsia="uk-UA"/>
              </w:rPr>
              <w:t xml:space="preserve"> судя</w:t>
            </w:r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 Бандура А.П.</w:t>
            </w:r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(0-3659)-65803</w:t>
            </w:r>
          </w:p>
        </w:tc>
      </w:tr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rFonts w:eastAsia="Times New Roman"/>
                <w:color w:val="auto"/>
                <w:lang w:eastAsia="uk-UA"/>
              </w:rPr>
            </w:pPr>
            <w:proofErr w:type="spellStart"/>
            <w:r w:rsidRPr="00F7191F">
              <w:rPr>
                <w:rFonts w:eastAsia="Times New Roman"/>
                <w:lang w:eastAsia="uk-UA"/>
              </w:rPr>
              <w:t>Резервний</w:t>
            </w:r>
            <w:proofErr w:type="spellEnd"/>
            <w:r w:rsidRPr="00F7191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7191F">
              <w:rPr>
                <w:rFonts w:eastAsia="Times New Roman"/>
                <w:lang w:eastAsia="uk-UA"/>
              </w:rPr>
              <w:t>слідчий</w:t>
            </w:r>
            <w:proofErr w:type="spellEnd"/>
            <w:r w:rsidRPr="00F7191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7191F">
              <w:rPr>
                <w:rFonts w:eastAsia="Times New Roman"/>
                <w:lang w:eastAsia="uk-UA"/>
              </w:rPr>
              <w:t>суддя</w:t>
            </w:r>
            <w:proofErr w:type="spellEnd"/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 </w:t>
            </w:r>
            <w:proofErr w:type="spellStart"/>
            <w:r w:rsidRPr="00F7191F">
              <w:rPr>
                <w:lang w:eastAsia="ru-RU"/>
              </w:rPr>
              <w:t>Лободзінський</w:t>
            </w:r>
            <w:proofErr w:type="spellEnd"/>
            <w:r w:rsidRPr="00F7191F">
              <w:rPr>
                <w:lang w:eastAsia="ru-RU"/>
              </w:rPr>
              <w:t xml:space="preserve"> А.С.</w:t>
            </w:r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(0-3659)-64382</w:t>
            </w:r>
          </w:p>
        </w:tc>
      </w:tr>
    </w:tbl>
    <w:p w:rsidR="00821D68" w:rsidRPr="00F7191F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Pr="00F7191F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 w:rsidRPr="00F7191F">
        <w:rPr>
          <w:rFonts w:eastAsia="Times New Roman"/>
          <w:sz w:val="28"/>
          <w:szCs w:val="28"/>
          <w:lang w:eastAsia="uk-UA"/>
        </w:rPr>
        <w:t>17 листопада 2018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proofErr w:type="spellStart"/>
            <w:r w:rsidRPr="00F7191F">
              <w:rPr>
                <w:lang w:eastAsia="ru-RU"/>
              </w:rPr>
              <w:t>Прізвище</w:t>
            </w:r>
            <w:proofErr w:type="spellEnd"/>
            <w:r w:rsidRPr="00F7191F">
              <w:rPr>
                <w:lang w:eastAsia="ru-RU"/>
              </w:rPr>
              <w:t xml:space="preserve"> </w:t>
            </w:r>
            <w:proofErr w:type="spellStart"/>
            <w:r w:rsidRPr="00F7191F">
              <w:rPr>
                <w:lang w:eastAsia="ru-RU"/>
              </w:rPr>
              <w:t>ім’я</w:t>
            </w:r>
            <w:proofErr w:type="spellEnd"/>
            <w:r w:rsidRPr="00F7191F">
              <w:rPr>
                <w:lang w:eastAsia="ru-RU"/>
              </w:rPr>
              <w:t xml:space="preserve"> по </w:t>
            </w:r>
            <w:proofErr w:type="spellStart"/>
            <w:r w:rsidRPr="00F7191F">
              <w:rPr>
                <w:lang w:eastAsia="ru-RU"/>
              </w:rPr>
              <w:t>батькові</w:t>
            </w:r>
            <w:proofErr w:type="spellEnd"/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№ телефону </w:t>
            </w:r>
          </w:p>
        </w:tc>
      </w:tr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F7191F">
              <w:rPr>
                <w:rFonts w:eastAsia="Times New Roman"/>
                <w:color w:val="auto"/>
                <w:lang w:eastAsia="uk-UA"/>
              </w:rPr>
              <w:t>Слідчий</w:t>
            </w:r>
            <w:proofErr w:type="spellEnd"/>
            <w:r w:rsidRPr="00F7191F">
              <w:rPr>
                <w:rFonts w:eastAsia="Times New Roman"/>
                <w:color w:val="auto"/>
                <w:lang w:eastAsia="uk-UA"/>
              </w:rPr>
              <w:t xml:space="preserve"> судя</w:t>
            </w:r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 </w:t>
            </w:r>
            <w:proofErr w:type="spellStart"/>
            <w:r w:rsidRPr="00F7191F">
              <w:rPr>
                <w:lang w:eastAsia="ru-RU"/>
              </w:rPr>
              <w:t>Лободзінський</w:t>
            </w:r>
            <w:proofErr w:type="spellEnd"/>
            <w:r w:rsidRPr="00F7191F">
              <w:rPr>
                <w:lang w:eastAsia="ru-RU"/>
              </w:rPr>
              <w:t xml:space="preserve"> А.С.</w:t>
            </w:r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(0-3659)-64382</w:t>
            </w:r>
          </w:p>
        </w:tc>
      </w:tr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F7191F">
              <w:rPr>
                <w:rFonts w:eastAsia="Times New Roman"/>
                <w:lang w:eastAsia="uk-UA"/>
              </w:rPr>
              <w:t>Резервний</w:t>
            </w:r>
            <w:proofErr w:type="spellEnd"/>
            <w:r w:rsidRPr="00F7191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7191F">
              <w:rPr>
                <w:rFonts w:eastAsia="Times New Roman"/>
                <w:lang w:eastAsia="uk-UA"/>
              </w:rPr>
              <w:t>слідчий</w:t>
            </w:r>
            <w:proofErr w:type="spellEnd"/>
            <w:r w:rsidRPr="00F7191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7191F">
              <w:rPr>
                <w:rFonts w:eastAsia="Times New Roman"/>
                <w:lang w:eastAsia="uk-UA"/>
              </w:rPr>
              <w:t>суддя</w:t>
            </w:r>
            <w:proofErr w:type="spellEnd"/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F7191F">
              <w:rPr>
                <w:lang w:eastAsia="ru-RU"/>
              </w:rPr>
              <w:t>Феськов</w:t>
            </w:r>
            <w:proofErr w:type="spellEnd"/>
            <w:r w:rsidRPr="00F7191F">
              <w:rPr>
                <w:lang w:eastAsia="ru-RU"/>
              </w:rPr>
              <w:t xml:space="preserve"> П.В.  </w:t>
            </w:r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(0-3659)-64381</w:t>
            </w:r>
          </w:p>
        </w:tc>
      </w:tr>
    </w:tbl>
    <w:p w:rsidR="00821D68" w:rsidRPr="00F7191F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Pr="00F7191F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 w:rsidRPr="00F7191F">
        <w:rPr>
          <w:rFonts w:eastAsia="Times New Roman"/>
          <w:sz w:val="28"/>
          <w:szCs w:val="28"/>
          <w:lang w:eastAsia="uk-UA"/>
        </w:rPr>
        <w:t>18 листопада 2018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proofErr w:type="spellStart"/>
            <w:r w:rsidRPr="00F7191F">
              <w:rPr>
                <w:lang w:eastAsia="ru-RU"/>
              </w:rPr>
              <w:t>Прізвище</w:t>
            </w:r>
            <w:proofErr w:type="spellEnd"/>
            <w:r w:rsidRPr="00F7191F">
              <w:rPr>
                <w:lang w:eastAsia="ru-RU"/>
              </w:rPr>
              <w:t xml:space="preserve"> </w:t>
            </w:r>
            <w:proofErr w:type="spellStart"/>
            <w:r w:rsidRPr="00F7191F">
              <w:rPr>
                <w:lang w:eastAsia="ru-RU"/>
              </w:rPr>
              <w:t>ім’я</w:t>
            </w:r>
            <w:proofErr w:type="spellEnd"/>
            <w:r w:rsidRPr="00F7191F">
              <w:rPr>
                <w:lang w:eastAsia="ru-RU"/>
              </w:rPr>
              <w:t xml:space="preserve"> по </w:t>
            </w:r>
            <w:proofErr w:type="spellStart"/>
            <w:r w:rsidRPr="00F7191F">
              <w:rPr>
                <w:lang w:eastAsia="ru-RU"/>
              </w:rPr>
              <w:t>батькові</w:t>
            </w:r>
            <w:proofErr w:type="spellEnd"/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№ телефону </w:t>
            </w:r>
          </w:p>
        </w:tc>
      </w:tr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F7191F">
              <w:rPr>
                <w:rFonts w:eastAsia="Times New Roman"/>
                <w:color w:val="auto"/>
                <w:lang w:eastAsia="uk-UA"/>
              </w:rPr>
              <w:t>Слідчий</w:t>
            </w:r>
            <w:proofErr w:type="spellEnd"/>
            <w:r w:rsidRPr="00F7191F">
              <w:rPr>
                <w:rFonts w:eastAsia="Times New Roman"/>
                <w:color w:val="auto"/>
                <w:lang w:eastAsia="uk-UA"/>
              </w:rPr>
              <w:t xml:space="preserve"> судя</w:t>
            </w:r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 </w:t>
            </w:r>
            <w:proofErr w:type="spellStart"/>
            <w:r w:rsidRPr="00F7191F">
              <w:rPr>
                <w:lang w:eastAsia="ru-RU"/>
              </w:rPr>
              <w:t>Лободзінський</w:t>
            </w:r>
            <w:proofErr w:type="spellEnd"/>
            <w:r w:rsidRPr="00F7191F">
              <w:rPr>
                <w:lang w:eastAsia="ru-RU"/>
              </w:rPr>
              <w:t xml:space="preserve"> А.С.</w:t>
            </w:r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(0-3659)-64382</w:t>
            </w:r>
          </w:p>
        </w:tc>
      </w:tr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F7191F">
              <w:rPr>
                <w:rFonts w:eastAsia="Times New Roman"/>
                <w:lang w:eastAsia="uk-UA"/>
              </w:rPr>
              <w:t>Резервний</w:t>
            </w:r>
            <w:proofErr w:type="spellEnd"/>
            <w:r w:rsidRPr="00F7191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7191F">
              <w:rPr>
                <w:rFonts w:eastAsia="Times New Roman"/>
                <w:lang w:eastAsia="uk-UA"/>
              </w:rPr>
              <w:t>слідчий</w:t>
            </w:r>
            <w:proofErr w:type="spellEnd"/>
            <w:r w:rsidRPr="00F7191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7191F">
              <w:rPr>
                <w:rFonts w:eastAsia="Times New Roman"/>
                <w:lang w:eastAsia="uk-UA"/>
              </w:rPr>
              <w:t>суддя</w:t>
            </w:r>
            <w:proofErr w:type="spellEnd"/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F7191F">
              <w:rPr>
                <w:lang w:eastAsia="ru-RU"/>
              </w:rPr>
              <w:t>Феськов</w:t>
            </w:r>
            <w:proofErr w:type="spellEnd"/>
            <w:r w:rsidRPr="00F7191F">
              <w:rPr>
                <w:lang w:eastAsia="ru-RU"/>
              </w:rPr>
              <w:t xml:space="preserve"> П.В.  </w:t>
            </w:r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(0-3659)-64381</w:t>
            </w:r>
          </w:p>
        </w:tc>
      </w:tr>
    </w:tbl>
    <w:p w:rsidR="00821D68" w:rsidRPr="00F7191F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Pr="00F7191F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 w:rsidRPr="00F7191F">
        <w:rPr>
          <w:rFonts w:eastAsia="Times New Roman"/>
          <w:sz w:val="28"/>
          <w:szCs w:val="28"/>
          <w:lang w:eastAsia="uk-UA"/>
        </w:rPr>
        <w:t>24 листопада 2018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proofErr w:type="spellStart"/>
            <w:r w:rsidRPr="00F7191F">
              <w:rPr>
                <w:lang w:eastAsia="ru-RU"/>
              </w:rPr>
              <w:t>Прізвище</w:t>
            </w:r>
            <w:proofErr w:type="spellEnd"/>
            <w:r w:rsidRPr="00F7191F">
              <w:rPr>
                <w:lang w:eastAsia="ru-RU"/>
              </w:rPr>
              <w:t xml:space="preserve"> </w:t>
            </w:r>
            <w:proofErr w:type="spellStart"/>
            <w:r w:rsidRPr="00F7191F">
              <w:rPr>
                <w:lang w:eastAsia="ru-RU"/>
              </w:rPr>
              <w:t>ім’я</w:t>
            </w:r>
            <w:proofErr w:type="spellEnd"/>
            <w:r w:rsidRPr="00F7191F">
              <w:rPr>
                <w:lang w:eastAsia="ru-RU"/>
              </w:rPr>
              <w:t xml:space="preserve"> по </w:t>
            </w:r>
            <w:proofErr w:type="spellStart"/>
            <w:r w:rsidRPr="00F7191F">
              <w:rPr>
                <w:lang w:eastAsia="ru-RU"/>
              </w:rPr>
              <w:t>батькові</w:t>
            </w:r>
            <w:proofErr w:type="spellEnd"/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№ телефону </w:t>
            </w:r>
          </w:p>
        </w:tc>
      </w:tr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F7191F">
              <w:rPr>
                <w:rFonts w:eastAsia="Times New Roman"/>
                <w:color w:val="auto"/>
                <w:lang w:eastAsia="uk-UA"/>
              </w:rPr>
              <w:t>Слідчий</w:t>
            </w:r>
            <w:proofErr w:type="spellEnd"/>
            <w:r w:rsidRPr="00F7191F">
              <w:rPr>
                <w:rFonts w:eastAsia="Times New Roman"/>
                <w:color w:val="auto"/>
                <w:lang w:eastAsia="uk-UA"/>
              </w:rPr>
              <w:t xml:space="preserve"> судя</w:t>
            </w:r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F7191F">
              <w:rPr>
                <w:lang w:eastAsia="ru-RU"/>
              </w:rPr>
              <w:t>Феськов</w:t>
            </w:r>
            <w:proofErr w:type="spellEnd"/>
            <w:r w:rsidRPr="00F7191F">
              <w:rPr>
                <w:lang w:eastAsia="ru-RU"/>
              </w:rPr>
              <w:t xml:space="preserve"> П.В.  </w:t>
            </w:r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(0-3659)-64381</w:t>
            </w:r>
          </w:p>
        </w:tc>
      </w:tr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F7191F">
              <w:rPr>
                <w:rFonts w:eastAsia="Times New Roman"/>
                <w:lang w:eastAsia="uk-UA"/>
              </w:rPr>
              <w:t>Резервний</w:t>
            </w:r>
            <w:proofErr w:type="spellEnd"/>
            <w:r w:rsidRPr="00F7191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7191F">
              <w:rPr>
                <w:rFonts w:eastAsia="Times New Roman"/>
                <w:lang w:eastAsia="uk-UA"/>
              </w:rPr>
              <w:t>слідчий</w:t>
            </w:r>
            <w:proofErr w:type="spellEnd"/>
            <w:r w:rsidRPr="00F7191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7191F">
              <w:rPr>
                <w:rFonts w:eastAsia="Times New Roman"/>
                <w:lang w:eastAsia="uk-UA"/>
              </w:rPr>
              <w:t>суддя</w:t>
            </w:r>
            <w:proofErr w:type="spellEnd"/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 </w:t>
            </w:r>
            <w:proofErr w:type="spellStart"/>
            <w:r w:rsidRPr="00F7191F">
              <w:rPr>
                <w:lang w:eastAsia="ru-RU"/>
              </w:rPr>
              <w:t>Лободзінський</w:t>
            </w:r>
            <w:proofErr w:type="spellEnd"/>
            <w:r w:rsidRPr="00F7191F">
              <w:rPr>
                <w:lang w:eastAsia="ru-RU"/>
              </w:rPr>
              <w:t xml:space="preserve"> А.С.</w:t>
            </w:r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(0-3659)-64382</w:t>
            </w:r>
          </w:p>
        </w:tc>
      </w:tr>
    </w:tbl>
    <w:p w:rsidR="00821D68" w:rsidRPr="00F7191F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821D68" w:rsidRPr="00F7191F" w:rsidRDefault="00821D68" w:rsidP="00821D68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 w:rsidRPr="00F7191F">
        <w:rPr>
          <w:rFonts w:eastAsia="Times New Roman"/>
          <w:sz w:val="28"/>
          <w:szCs w:val="28"/>
          <w:lang w:eastAsia="uk-UA"/>
        </w:rPr>
        <w:t xml:space="preserve">25 листопада 2018 року 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proofErr w:type="spellStart"/>
            <w:r w:rsidRPr="00F7191F">
              <w:rPr>
                <w:lang w:eastAsia="ru-RU"/>
              </w:rPr>
              <w:t>Прізвище</w:t>
            </w:r>
            <w:proofErr w:type="spellEnd"/>
            <w:r w:rsidRPr="00F7191F">
              <w:rPr>
                <w:lang w:eastAsia="ru-RU"/>
              </w:rPr>
              <w:t xml:space="preserve"> </w:t>
            </w:r>
            <w:proofErr w:type="spellStart"/>
            <w:r w:rsidRPr="00F7191F">
              <w:rPr>
                <w:lang w:eastAsia="ru-RU"/>
              </w:rPr>
              <w:t>ім’я</w:t>
            </w:r>
            <w:proofErr w:type="spellEnd"/>
            <w:r w:rsidRPr="00F7191F">
              <w:rPr>
                <w:lang w:eastAsia="ru-RU"/>
              </w:rPr>
              <w:t xml:space="preserve"> по </w:t>
            </w:r>
            <w:proofErr w:type="spellStart"/>
            <w:r w:rsidRPr="00F7191F">
              <w:rPr>
                <w:lang w:eastAsia="ru-RU"/>
              </w:rPr>
              <w:t>батькові</w:t>
            </w:r>
            <w:proofErr w:type="spellEnd"/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№ телефону </w:t>
            </w:r>
          </w:p>
        </w:tc>
      </w:tr>
      <w:tr w:rsidR="00821D68" w:rsidRPr="00F7191F" w:rsidTr="007F506A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F7191F">
              <w:rPr>
                <w:rFonts w:eastAsia="Times New Roman"/>
                <w:color w:val="auto"/>
                <w:lang w:eastAsia="uk-UA"/>
              </w:rPr>
              <w:t>Слідчий</w:t>
            </w:r>
            <w:proofErr w:type="spellEnd"/>
            <w:r w:rsidRPr="00F7191F">
              <w:rPr>
                <w:rFonts w:eastAsia="Times New Roman"/>
                <w:color w:val="auto"/>
                <w:lang w:eastAsia="uk-UA"/>
              </w:rPr>
              <w:t xml:space="preserve"> судя</w:t>
            </w:r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F7191F">
              <w:rPr>
                <w:lang w:eastAsia="ru-RU"/>
              </w:rPr>
              <w:t>Феськов</w:t>
            </w:r>
            <w:proofErr w:type="spellEnd"/>
            <w:r w:rsidRPr="00F7191F">
              <w:rPr>
                <w:lang w:eastAsia="ru-RU"/>
              </w:rPr>
              <w:t xml:space="preserve"> П.В.  </w:t>
            </w:r>
          </w:p>
        </w:tc>
        <w:tc>
          <w:tcPr>
            <w:tcW w:w="1843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(0-3659)-64381</w:t>
            </w:r>
          </w:p>
        </w:tc>
      </w:tr>
      <w:tr w:rsidR="00821D68" w:rsidRPr="00944C8B" w:rsidTr="007F50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821D68" w:rsidRPr="00F7191F" w:rsidRDefault="00821D68" w:rsidP="007F506A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proofErr w:type="spellStart"/>
            <w:r w:rsidRPr="00F7191F">
              <w:rPr>
                <w:rFonts w:eastAsia="Times New Roman"/>
                <w:lang w:eastAsia="uk-UA"/>
              </w:rPr>
              <w:t>Резервний</w:t>
            </w:r>
            <w:proofErr w:type="spellEnd"/>
            <w:r w:rsidRPr="00F7191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7191F">
              <w:rPr>
                <w:rFonts w:eastAsia="Times New Roman"/>
                <w:lang w:eastAsia="uk-UA"/>
              </w:rPr>
              <w:t>слідчий</w:t>
            </w:r>
            <w:proofErr w:type="spellEnd"/>
            <w:r w:rsidRPr="00F7191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F7191F">
              <w:rPr>
                <w:rFonts w:eastAsia="Times New Roman"/>
                <w:lang w:eastAsia="uk-UA"/>
              </w:rPr>
              <w:t>суддя</w:t>
            </w:r>
            <w:proofErr w:type="spellEnd"/>
          </w:p>
        </w:tc>
        <w:tc>
          <w:tcPr>
            <w:tcW w:w="2977" w:type="dxa"/>
          </w:tcPr>
          <w:p w:rsidR="00821D68" w:rsidRPr="00F7191F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 </w:t>
            </w:r>
            <w:proofErr w:type="spellStart"/>
            <w:r w:rsidRPr="00F7191F">
              <w:rPr>
                <w:lang w:eastAsia="ru-RU"/>
              </w:rPr>
              <w:t>Лободзінський</w:t>
            </w:r>
            <w:proofErr w:type="spellEnd"/>
            <w:r w:rsidRPr="00F7191F">
              <w:rPr>
                <w:lang w:eastAsia="ru-RU"/>
              </w:rPr>
              <w:t xml:space="preserve"> А.С.</w:t>
            </w:r>
          </w:p>
        </w:tc>
        <w:tc>
          <w:tcPr>
            <w:tcW w:w="1843" w:type="dxa"/>
          </w:tcPr>
          <w:p w:rsidR="00821D68" w:rsidRPr="00944C8B" w:rsidRDefault="00821D68" w:rsidP="007F506A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(0-3659)-64382</w:t>
            </w:r>
          </w:p>
        </w:tc>
      </w:tr>
    </w:tbl>
    <w:p w:rsidR="00E6276F" w:rsidRDefault="00E6276F">
      <w:bookmarkStart w:id="0" w:name="_GoBack"/>
      <w:bookmarkEnd w:id="0"/>
    </w:p>
    <w:sectPr w:rsidR="00E627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37"/>
    <w:multiLevelType w:val="multilevel"/>
    <w:tmpl w:val="0000003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68"/>
    <w:rsid w:val="00821D68"/>
    <w:rsid w:val="00E6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D36F4-3893-40FD-BD44-D4D8D654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68"/>
    <w:pPr>
      <w:widowControl w:val="0"/>
      <w:suppressAutoHyphens/>
    </w:pPr>
    <w:rPr>
      <w:rFonts w:eastAsia="HG Mincho Light J"/>
      <w:color w:val="000000"/>
      <w:sz w:val="24"/>
      <w:lang w:val="ru-RU"/>
    </w:rPr>
  </w:style>
  <w:style w:type="paragraph" w:styleId="1">
    <w:name w:val="heading 1"/>
    <w:basedOn w:val="a"/>
    <w:next w:val="a"/>
    <w:link w:val="10"/>
    <w:qFormat/>
    <w:rsid w:val="00821D68"/>
    <w:pPr>
      <w:keepNext/>
      <w:numPr>
        <w:numId w:val="1"/>
      </w:numPr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821D68"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D68"/>
    <w:rPr>
      <w:rFonts w:eastAsia="HG Mincho Light J"/>
      <w:color w:val="000000"/>
      <w:sz w:val="28"/>
      <w:lang/>
    </w:rPr>
  </w:style>
  <w:style w:type="character" w:customStyle="1" w:styleId="20">
    <w:name w:val="Заголовок 2 Знак"/>
    <w:basedOn w:val="a0"/>
    <w:link w:val="2"/>
    <w:rsid w:val="00821D68"/>
    <w:rPr>
      <w:rFonts w:eastAsia="HG Mincho Light J"/>
      <w:color w:val="000000"/>
      <w:sz w:val="28"/>
      <w:lang w:val="ru-RU"/>
    </w:rPr>
  </w:style>
  <w:style w:type="paragraph" w:styleId="a3">
    <w:name w:val="Normal (Web)"/>
    <w:basedOn w:val="a"/>
    <w:rsid w:val="00821D68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21D68"/>
    <w:pPr>
      <w:spacing w:after="120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821D68"/>
    <w:rPr>
      <w:rFonts w:eastAsia="HG Mincho Light J"/>
      <w:color w:val="000000"/>
      <w:sz w:val="24"/>
      <w:szCs w:val="24"/>
      <w:lang/>
    </w:rPr>
  </w:style>
  <w:style w:type="paragraph" w:styleId="a6">
    <w:name w:val="header"/>
    <w:basedOn w:val="a"/>
    <w:link w:val="a7"/>
    <w:rsid w:val="00821D68"/>
    <w:pPr>
      <w:widowControl/>
      <w:tabs>
        <w:tab w:val="center" w:pos="4677"/>
        <w:tab w:val="right" w:pos="9355"/>
      </w:tabs>
      <w:suppressAutoHyphens w:val="0"/>
    </w:pPr>
    <w:rPr>
      <w:rFonts w:eastAsia="Calibri"/>
      <w:color w:val="auto"/>
      <w:szCs w:val="24"/>
      <w:lang w:val="uk-UA" w:eastAsia="ru-RU"/>
    </w:rPr>
  </w:style>
  <w:style w:type="character" w:customStyle="1" w:styleId="a7">
    <w:name w:val="Верхний колонтитул Знак"/>
    <w:basedOn w:val="a0"/>
    <w:link w:val="a6"/>
    <w:rsid w:val="00821D68"/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2749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2018-11-05T09:46:00Z</dcterms:created>
  <dcterms:modified xsi:type="dcterms:W3CDTF">2018-11-05T09:47:00Z</dcterms:modified>
</cp:coreProperties>
</file>